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103bf" w14:textId="0f103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23 декабря 2015 года № 217 "Об утверждении бюджета Иргизского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Иргизского района Актюбинской области от 13 апреля 2016 года № 10. Зарегистрировано Департаментом юстиции Актюбинской области 25 апреля 2016 года № 4856.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Иргизского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2015 года № 217 "Об утверждении бюджета Иргизского района на 2016-2018 годы" (зарегистрированное в Реестре государственной регистрации нормативных правовых актов за № 4683, опубликованное 2 февраля 2016 года в газете "Ырғыз")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 цифры "3 166 836" заменить цифрами "3 186 907";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цифры "2 891 515" заменить цифрами "2 911 586";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затраты цифры "3 195 748,6" заменить цифрами "3 215 819,6";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"25 433" заменить цифрами "13 270";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части абзаца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"57 845" заменить цифрами "36 102";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 обеспечение экономической стабильности - 12 500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 развитие коммунального хозяйства - 29 314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1,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КОСАЯКОВ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10 от 13 апреля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217 от 23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Иргизского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1276"/>
        <w:gridCol w:w="822"/>
        <w:gridCol w:w="5364"/>
        <w:gridCol w:w="40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(тысяча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3 186 907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2 911 586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2 911 586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2 911 586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564"/>
        <w:gridCol w:w="1190"/>
        <w:gridCol w:w="1190"/>
        <w:gridCol w:w="5253"/>
        <w:gridCol w:w="3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(тысяча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3 215 819,6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2 277 241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1 895 118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1 813 990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1 737 467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172 987,3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81 396,3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инфрастуруктуры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 до 2020 года"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36 777,3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36 777,3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36 777,3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0"/>
        <w:gridCol w:w="2204"/>
        <w:gridCol w:w="1420"/>
        <w:gridCol w:w="3076"/>
        <w:gridCol w:w="41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(тысяча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762"/>
        <w:gridCol w:w="1608"/>
        <w:gridCol w:w="1608"/>
        <w:gridCol w:w="3558"/>
        <w:gridCol w:w="35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(тысяча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-51 144,6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51 144,6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529"/>
        <w:gridCol w:w="53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(тысяча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0"/>
        <w:gridCol w:w="947"/>
        <w:gridCol w:w="1997"/>
        <w:gridCol w:w="1998"/>
        <w:gridCol w:w="2316"/>
        <w:gridCol w:w="35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(тысяча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2137"/>
        <w:gridCol w:w="1377"/>
        <w:gridCol w:w="1452"/>
        <w:gridCol w:w="5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38 912,7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38 912,7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38 912,7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маслиахата № 10 от 13 апреля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районного маслиахата № 217 от 23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сельских округов района в городе, города районного значения, поселка, села, сельского округа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5251"/>
        <w:gridCol w:w="2494"/>
        <w:gridCol w:w="3729"/>
      </w:tblGrid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"Оказание социальной помощи нуждающимся гражданам на дому"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"Обеспечение функционирования автомобильных дорог в городах районного значения, поселках, селах,сельских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Ыргыз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Аманкол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Кумтогай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Жайсанбай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2342"/>
        <w:gridCol w:w="5937"/>
        <w:gridCol w:w="3225"/>
      </w:tblGrid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"Капитальные расходы государственного органа"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 до 2020 года"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(тысяча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Ыргыз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Аманкол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Кумтогай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Жайсанбай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