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1d9d" w14:textId="23e1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22 июля 2016 года № 139. Зарегистрировано Департаментом юстиции Актюбинской области 8 августа 2016 года № 5030. Утратило силу постановлением акимата Иргизского района Актюбинской области от 11 июня 2018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11.06.2018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Иргизскому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Н. Кызбергенова.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ГУ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№ 139 от 22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15.02.2017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982"/>
        <w:gridCol w:w="1475"/>
        <w:gridCol w:w="3766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Иргиз-Нура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Иргиз-Куйлыс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Куйлыс-Жайсанбай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Кумтогай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Кутиколь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Курылыс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Иргиз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Нура-граница Костанайской области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