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2e341" w14:textId="8b2e3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совместные постановления акимата Иргизского района и решения Иргизского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Иргизского района Актюбинской области от 20 сентября 2016 года № 183 и решение маслихата Иргизского района Актюбинской области от 20 сентября 2016 года № 42. Зарегистрировано Департаментом юстиции Актюбинской области 19 октября 2016 года № 5105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"О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правонарушений",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Иргизского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Иргизский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Внести изменения и дополнения в некоторые совместные постановления акимата Иргизского района и решения Иргизского районного маслихата: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совместном постановлении акимата Иргизского района от 18 декабря 2008 года № 254 и решении маслихата Иргизского района от 18 декабря 2008 года № 60 "Тәуіп селолық округіне қарасты елді мекендер жерінің жер-шаруашылық жайғастыру мақсатында шекарасы мен көлеміне өзгертулер енгізу туралы" (зарегистрированное в реестре государственной регистрации нормативных правовых актов за № 3-5-86, опубликованное 3 февраля 2009 года в районном газете "Ырғыз"):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преамбуле указанного совместного постановления и решения на государственном языке после слова "басқару" дополнить словами "және өзін-өзі басқару";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заголовке и тексте на государственном языке слово "селолық" заменить словом "ауылдық";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совместном постановлении акимата Иргизского района от 18 декабря 2008 года № 255 и решении маслихата Иргизского района от 18 декабря 2008 года № 61 "Аманкөл селолық округіне қарасты елді мекендер жерінің жер-шаруашылық жайғастыру мақсатында шекарасы мен көлеміне өзгертулер енгізу туралы" (зарегистрированное в реестре государственной регистрации нормативных правовых актов за № 3-5-87, опубликованное 3 февраля 2009 года в районном газете "Ырғыз"):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преамбуле указанного совместного постановления и решения на государственном языке после слова "басқару" дополнить словами "және өзін-өзі басқару";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заголовке и тексте на государственном языке слово "селолық" заменить словом "ауылдық";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совместном постановлении акимата Иргизского района от 18 декабря 2008 года № 256 и решении маслихата Иргизского района от 18 декабря 2008 года № 62 "Жайсаңбай селолық округіне қарасты елді мекендер жерінің жер-шаруашылық жайғастыру мақсатында шекарасы мен көлеміне өзгертулер енгізу туралы" (зарегистрированное в реестре государственной регистрации нормативных правовых актов за № 3-5-88, опубликованное 3 февраля 2009 года в районном газете "Ырғыз"):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преамбуле указанного совместного постановления и решения на государственном языке после слова "басқару" дополнить словами "және өзін-өзі басқару";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заголовке и тексте на государственном языке слово "селолық" заменить словом "ауылдық".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Сарсенбаев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маслихата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Косаяков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