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0520" w14:textId="b800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2015 года № 217 "Об утверждении бюджета Иргизского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7 ноября 2016 года № 44. Зарегистрировано Департаментом юстиции Актюбинской области 10 ноября 2016 года № 5128.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217 "Об утверждении бюджета Иргизского района на 2016-2018 годы" (зарегистрированное в Реестре государственной регистрации нормативных правовых актов за № 4683, опубликованное 2 февраля 2016 года в газете "Ырғыз")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"3 351 859,1" заменить цифрами "3 361 331,5";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"6 016" заменить цифрами "6 024,7";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цифры "2 926 538,1" заменить цифрами "2 936 001,8";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"3 380 771,7" заменить цифрами "3 390 253,7";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 цифры "12 232" заменить цифрами "11 208";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"19 089" заменить цифрами "18 065";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 "10 000" заменить цифрами "9 990,4";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"10 000" заменить цифрами "9 990,4";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 "-51 144,6" заменить цифрами "-50 120,6";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 "51 144,6" заменить цифрами "50 120,6";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"50 083" заменить цифрами "47 047";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"30 695" заменить цифрами "37 049";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"36 102" заменить цифрами "66 139";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"599 433" заменить цифрами "554 433";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шестом: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"2 000" заменить цифрами "1 047";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создание цифровой образовательной инфраструктуры- 8 928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"1 292" заменить цифрами "1 165";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"63 913" заменить цифрами "67 524";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"11 107" заменить цифрами "27 590,7";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исключить абзац восьмой;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строительство инженерно-коммуникационной инфраструктуры к районам индивидуального жилищного строительства – 2 382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капитальные расходы подведомственных государственных учреждений и организаций культуры – 500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7 ноября 2016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23 декабря 2015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209"/>
        <w:gridCol w:w="779"/>
        <w:gridCol w:w="5081"/>
        <w:gridCol w:w="44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3 361 331,5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2 936 001,8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2 936 001,8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2 936 001,8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595"/>
        <w:gridCol w:w="1255"/>
        <w:gridCol w:w="1255"/>
        <w:gridCol w:w="4870"/>
        <w:gridCol w:w="34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3 390 253,7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77 337,8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74 362,8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137 536,7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2 302 514,6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282 389,8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282 389,8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255 585,8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1 868 830,9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1 782 288,9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1 702 473,1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79 815,8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151 293,9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151 293,9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98 777,8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161 683,3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116 954,5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115 846,5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116 031,4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94 619,4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94 619,4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55 614,3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131 585,4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37 465,6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122 622,7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инфрастуруктуры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49 110,3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59 508,4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304"/>
        <w:gridCol w:w="3000"/>
        <w:gridCol w:w="4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713"/>
        <w:gridCol w:w="1504"/>
        <w:gridCol w:w="1504"/>
        <w:gridCol w:w="4122"/>
        <w:gridCol w:w="33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-50 120,6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488"/>
        <w:gridCol w:w="5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947"/>
        <w:gridCol w:w="1997"/>
        <w:gridCol w:w="1998"/>
        <w:gridCol w:w="2316"/>
        <w:gridCol w:w="35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2086"/>
        <w:gridCol w:w="1344"/>
        <w:gridCol w:w="295"/>
        <w:gridCol w:w="1417"/>
        <w:gridCol w:w="5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маслиахата от 7 ноября 2016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маслиахата от 23 декабря 2015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4069"/>
        <w:gridCol w:w="1932"/>
        <w:gridCol w:w="2889"/>
        <w:gridCol w:w="2770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функционирования автомобильных дорог в городах районного значения, поселках, 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Жайсанбай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4388"/>
        <w:gridCol w:w="4652"/>
        <w:gridCol w:w="2706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"Реализация мер по содействию экономическому развитию регионов в рамках Программы "Развитие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"Ремонт и благоустройство объектов в рамках развития городов и сельских населенных пунктов по Дорожной карте занятости 2020")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Жайсанбай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155 144,3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44 от 7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районного маслихата № 217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6"/>
        <w:gridCol w:w="5080"/>
        <w:gridCol w:w="5614"/>
      </w:tblGrid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(тысяча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учрждение "Отдел финансов Иргизского района" -всего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Иргизского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Кумтогайского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Таупского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Жайсанбайского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