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e342" w14:textId="3eee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января 2012 года № 8 "О наименовании улиц села Иргиз, Иргизского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Иргизского сельского округа Иргизского района Актюбинской области от 21 сентября 2016 года № 121. Зарегистрировано Департаментом юстиции Актюбинской области 18 октября 2016 года № 5101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Иргизского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Иргизского сельского округа от 23 января 2012 года № 8 "О наименовании улице села Иргиз, Иргизского сельского округа" (зарегистрированное в реестре государственной регистрации нормативных правовых актов за № 3-5-154, опубликованное 28 февраля 2012 года в районной газете "Ырғыз")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слова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