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3ccb" w14:textId="9f73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373 "О бюджете Каргалинского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15 декабря 2016 года № 78. Зарегистрировано Департаментом юстиции Актюбинской области 23 декабря 2016 года № 5174. Срок действия решения - до 1 января 2017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373 "О бюджете Каргалинского района на 2016–2018 годы" (зарегистрированное в Реестре государственной регистрации нормативных правовых актов № 4680, опубликованное 24 февраля 2016 года в районной газете "Карғалы")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"3 055 059,5" заменить цифрами "3 043 355,8";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"2 574 484,4" заменить цифрами "2 562 780,7";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"3 086 644,5" заменить цифрами "3 074 940,8";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чистое бюджетное кредитование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"-1 754,9" заменить цифрами "-1 817,9";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бюджетные кредиты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"41 360" заменить цифрами "41 297";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"-29 830" заменить цифрами "-29 767";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финансирование дефицита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"29 830" заменить цифрами "29 767".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"760" заменить цифрами "523";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"40 008,7" заменить цифрами "31 233";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"19 840" заменить цифрами "19 181";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"4 330" заменить цифрами "2 298";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"9 545" заменить цифрами "9 482".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с 1 января 2016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3043355,8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2562780,7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2562780,7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44"/>
        <w:gridCol w:w="1147"/>
        <w:gridCol w:w="1147"/>
        <w:gridCol w:w="119"/>
        <w:gridCol w:w="5690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3074940,8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1928049,5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1646254,5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232675,5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232675,5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191743,7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06"/>
        <w:gridCol w:w="1489"/>
        <w:gridCol w:w="1489"/>
        <w:gridCol w:w="155"/>
        <w:gridCol w:w="4635"/>
        <w:gridCol w:w="27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-1817,9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265"/>
        <w:gridCol w:w="2880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185"/>
        <w:gridCol w:w="3390"/>
        <w:gridCol w:w="30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97"/>
        <w:gridCol w:w="1892"/>
        <w:gridCol w:w="1892"/>
        <w:gridCol w:w="197"/>
        <w:gridCol w:w="2395"/>
        <w:gridCol w:w="3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1275"/>
        <w:gridCol w:w="280"/>
        <w:gridCol w:w="1629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545"/>
        <w:gridCol w:w="1242"/>
        <w:gridCol w:w="1502"/>
        <w:gridCol w:w="1506"/>
        <w:gridCol w:w="3321"/>
        <w:gridCol w:w="1243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83"/>
        <w:gridCol w:w="1383"/>
        <w:gridCol w:w="2845"/>
        <w:gridCol w:w="2892"/>
        <w:gridCol w:w="2474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