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67fb" w14:textId="5a26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 - июне и октябре-декабре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Хобдинского района Актюбинской области от 14 апреля 2016 года № 127. Зарегистрировано Департаментом юстиции Актюбинской области 6 мая 2016 года № 4896.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561 - ІV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209 "О реализации Указа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 акимат Хобдинского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в апреле-июне и октябре-декабре 2016 года граждан мужского пола в возрасте от восемнадцати до двадцати семи лет, не имеющих права на отсрочку или освобождение от призыва, а также гражан, отчисленных из учебных заведений, не достигших двадцати семи лет и не выслуживших установленные сроки воинской службы по призыву.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призыва, осуществляется за счет средств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государственному коммунальному предприятию "Хобдинская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государственному учреждению "Отдел внутренних дел Хобдинского района" (по согласованию) осуществлять розыск и задержание лиц, уклоняющихся от выполнения воинской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республиканскому государственному учреждению "Отдел по делам обороны Хобдинского района" (по согласованию) совместно с государственными учреждениями обеспечить организацию и проведение мероприятий, связанных с призывом в рамках компетенции,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вызову.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постановления возложить на заместителя акима района Елеусинову Б. и начальника республиканского государственного учреждения "Отдел по делам обороны Хобдинского района" Дауылбаева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постановления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