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65f0" w14:textId="d856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от 16 февраля 2016 года № 76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Мартукскому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 ноября 2016 года № 456. Зарегистрировано Департаментом юстиции Актюбинской области 30 ноября 2016 года № 5147.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Закона Республики Казахстан от 23 января 2001 года "О местном государственном управлении и самоуправлении в Респбулике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16 февраля 2016 года № 76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Мартукскому району" (зарегистрированное в реестре государственной регистрации нормативных правовых актов № 4792, опубликованное 28 апреля 2016 года в районной газете "Мәртөк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Тлегенова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76 от 16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456 от 01 ноября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674"/>
        <w:gridCol w:w="1671"/>
        <w:gridCol w:w="2447"/>
        <w:gridCol w:w="2447"/>
        <w:gridCol w:w="3361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за одного ребенка в день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Саржансай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Хазрет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