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85398" w14:textId="d7853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в Мартукском районе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Мартукского района Актюбинской области от 29 декабря 2016 года № 554. Зарегистрировано Департаментом юстиции Актюбинской области 3 февраля 2017 года № 5260. Утратило силу постановлением акимата Мартукского района Актюбинской области от 10 апреля 2018 года № 132</w:t>
      </w:r>
    </w:p>
    <w:p>
      <w:pPr>
        <w:spacing w:after="0"/>
        <w:ind w:left="0"/>
        <w:jc w:val="both"/>
      </w:pPr>
      <w:r>
        <w:rPr>
          <w:rFonts w:ascii="Times New Roman"/>
          <w:b w:val="false"/>
          <w:i w:val="false"/>
          <w:color w:val="ff0000"/>
          <w:sz w:val="28"/>
        </w:rPr>
        <w:t xml:space="preserve">
      Сноска. Утратило силу постановлением акимата Мартукского района Актюбинской области от 10.04.2018 </w:t>
      </w:r>
      <w:r>
        <w:rPr>
          <w:rFonts w:ascii="Times New Roman"/>
          <w:b w:val="false"/>
          <w:i w:val="false"/>
          <w:color w:val="ff0000"/>
          <w:sz w:val="28"/>
        </w:rPr>
        <w:t>№ 132</w:t>
      </w:r>
      <w:r>
        <w:rPr>
          <w:rFonts w:ascii="Times New Roman"/>
          <w:b w:val="false"/>
          <w:i w:val="false"/>
          <w:color w:val="ff0000"/>
          <w:sz w:val="28"/>
        </w:rPr>
        <w:t xml:space="preserve"> (вводится в действие со дня его первого официального опубликования).</w:t>
      </w:r>
    </w:p>
    <w:bookmarkStart w:name="z2"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статьями 9</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Закона Республики Казахстан от 6 апреля 2016 года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(зарегистрированное в реестр государственной регистрации нормативных правовых актов за № 13898), акимат района </w:t>
      </w:r>
      <w:r>
        <w:rPr>
          <w:rFonts w:ascii="Times New Roman"/>
          <w:b/>
          <w:i w:val="false"/>
          <w:color w:val="000000"/>
          <w:sz w:val="28"/>
        </w:rPr>
        <w:t>ПОСТАНОВЛЯЕТ:</w:t>
      </w:r>
    </w:p>
    <w:bookmarkEnd w:id="0"/>
    <w:bookmarkStart w:name="z3" w:id="1"/>
    <w:p>
      <w:pPr>
        <w:spacing w:after="0"/>
        <w:ind w:left="0"/>
        <w:jc w:val="both"/>
      </w:pPr>
      <w:r>
        <w:rPr>
          <w:rFonts w:ascii="Times New Roman"/>
          <w:b w:val="false"/>
          <w:i w:val="false"/>
          <w:color w:val="000000"/>
          <w:sz w:val="28"/>
        </w:rPr>
        <w:t>
      1. Установить квоту рабочих мест в размере трех процентов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в Мартукском районе.</w:t>
      </w:r>
    </w:p>
    <w:bookmarkEnd w:id="1"/>
    <w:bookmarkStart w:name="z4"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заместителя акима района Тлегенова Б.</w:t>
      </w:r>
    </w:p>
    <w:bookmarkEnd w:id="2"/>
    <w:bookmarkStart w:name="z5" w:id="3"/>
    <w:p>
      <w:pPr>
        <w:spacing w:after="0"/>
        <w:ind w:left="0"/>
        <w:jc w:val="both"/>
      </w:pPr>
      <w:r>
        <w:rPr>
          <w:rFonts w:ascii="Times New Roman"/>
          <w:b w:val="false"/>
          <w:i w:val="false"/>
          <w:color w:val="000000"/>
          <w:sz w:val="28"/>
        </w:rPr>
        <w:t>
      3. Настоящее постановление вводится в действие со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района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Калауов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