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28c1" w14:textId="d582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"Мугалжарский районный отдел сельского хозяйства и ветеринарии" и утверждении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21 января 2016 года № 19. Зарегистрировано Департаментом юстиции Актюбинской области 01 марта 2016 года № 4760. Утратило силу постановлением акимата Мугалжарского района Актюбинской области от 30 июня 2016 года № 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Мугалжарского района Актюбинской области от 30.06.2016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№ 413-IV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государственное учреждение "Мугалжарский районный отдел сельского хозяйства и ветеринарии" в государственное учреждение "Мугалжарский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"Мугалжарский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Д.Сагырова.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 №19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 "Мугалжарский районный отдел 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"Мугалжарский районный отдел сельского хозяйства" является государственным органом Республики Казахстан, осуществляющим руководство в сфере государственного управления сельским хозяйством и агропромышленным комплексом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"Мугалжарский районный отдел сельского хозяйства"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"Мугалжарский районный отдел сельского хозяйства" является юридическим лицом в организационно-правовой форме,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"Департамент казначейства по Актюбинской области Комитета казначейства Министерство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"Мугалжарский районный отдел сельского хозяйства"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"Мугалжарский районный отдел сельского хозяйства"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"Мугалжарский районный отдел сельского хозяйства"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"Мугалжарский районный отдел сельского хозяйства"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"Мугалжарский районный отдел сельского хозяйства"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030700, Республика Казахстан, Актюбинская область, Мугалжарский район, город Кандыагаш, микрорайон "Молодежный" дом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– государственное учреждение "Мугалжарский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Уполномоченным органом по руководству и учредителем отдела является государственное учреждение "Аппарат акима Мугалжарского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государственного учреждения "Мугалжарский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"Мугалжарский районный отдел сельского хозяйства"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"Мугалжарский районный отдел сельского хозяйства"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"Мугалжарский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"Мугалжарский районный отдел сельского хозяйства"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Миссия, основные задачи, функции, права и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Миссия государственного учреждения "Мугалжарский районный отдел сельского хозяйства": обеспечение качественного уровня конкурентоспособности и экономического роста отраслей агропромышленного комплекса района на основе реализации аграрной политики государства по развитию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продовольственной безопасности района за счет стабильного роста производства продукции растениеводства и продукции их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повышение продуктивностии качества животноводческой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производство конкурентноспособной продукции и увеличение экспортного потенциала;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обеспечение устойчивого экономического и социального развития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16.Функции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предоставление информации о состоянии и развитии агропромышленного комплекса в уполномоченные государственные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координация работ по разъяснению субъектам агропромышленного комплекса основных направлений и механизмов государственной агропродовольственной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содействие в формировании необходимой производственной инфраструктуры в аграрном секторе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учета и финансирования по бюджетным программам, администратором которых является государственное учреждение "Мугалжарский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проведение мониторинга по увеличению доли переработки отечественной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проведение разъяснительных работ по созданию специализированных структур по производству и реализации продукции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проведение ежегодного технического осмотра, выдача соответствующих документов на право управления сельскохозяйственной техникой, регистрация и перерегистрация сельскохозяйственной техники, выдача технических паспортов и государственных номеров.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осуществлять пользование имуществом, находящимся у него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формировании и реализации гендерной и семейно-демографической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соблюдать действующее законодательство Республики Казахстан при решении вопросов входящих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вести борьбу с коррупцией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Организация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Руководство государственного учреждения "Мугалжарский районный отдел сельского хозяйства" осуществляется руководителем отдела, который несет персональную ответственность за выполнение возложенных на государственное учреждение "Мугалжарский районный отдел сельского хозяйства"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Руководитель государственного учреждения "Мугалжарский районный отдел сельского хозяйства" назначается на должность и освобождается от должности акимом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Руководитель отдела государственного учреждения "Мугалжарский районный отдел сельского хозяйства"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Полномочия руководителя государственного учреждения "Мугалжарский районный отдел сельского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полномочия работников государственного учреждения "Мугалжарский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соответствии с законодательством назначает на должности и освобождает от должностей работников государственного учреждения "Мугалжарский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поощряет и налагает дисциплинарные взыскания на сотрудников государственного учреждения "Мугалжарский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принимает меры, направленные на противодействие коррупции в государственном учреждении "Мугалжарский районный отдел сельского хозяйства" и несет персональную ответственность за принятие антикоррупционных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Исполнение полномочий руководителя государственного учреждения "Мугалжарский районный отдел сельского хозяйства"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Имущество 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Отдел может имет на праве оперативного управления обособленное имуществов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23.1 Имущество государственного учреждения "Мугалжарский районный отдел сельского хозяйства"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Имущество закрепленное за государственным учреждением "Мугалжарский районный отдел сельского хозяйства" относится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"Мугалжарский районный отдел сельского хозяйства" не вправе самостоятельно отчуждать, распоряжаться закрепленным за ним имуществом и имуществом, приобретенным за счет средств, выданных ему по плану финансирования, если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Уполномоченным органом по управлению государственным имуществом государственного учреждения "Мугалжарский районный отдел сельского хозяйства" является государственное учреждение "Мугалжарский районный отдел финансов".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5. 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Реорганизация и упразднение государственного учреждения "Мугалжарский районный отдел сельского хозяйства"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