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b2c7" w14:textId="cbdb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23 декабря 2015 года № 257 "Об утверждении бюджета Мугалжарского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12 апреля 2016 года № 10. Зарегистрировано Департаментом юстиции Актюбинской области 26 апреля 2016 года № 4863.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2015 года № 257 "Об утверждении бюджета Мугалжарского района на 2016-2018 годы" (зарегистрированное в реестре государственной регистрации нормативных правовых актов за № 4694, опубликованное 4 февраля 2016 года в районной газете "Мұғалжар")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"10 773 872" заменить цифрами "11 980 997";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"1 973 872" заменить цифрами "3 180 997";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"10 829 504,7" заменить цифрами "12 036 629,7";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"-63 395,7" заменить цифрами "- 1 170 924,7";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"63 395,7" заменить цифрами "1 170 924,7".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"1 598 877" заменить цифрами "1 597 085".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"196 779" заменить цифрами "1 403 196".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"14 656" заменить цифрами "14 120".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12 036 629,7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493 304,4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5 850 001,7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"Программа 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"Программа 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-1 170 924,7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70"/>
        <w:gridCol w:w="3360"/>
        <w:gridCol w:w="1971"/>
        <w:gridCol w:w="1707"/>
        <w:gridCol w:w="323"/>
        <w:gridCol w:w="323"/>
        <w:gridCol w:w="1708"/>
        <w:gridCol w:w="207"/>
        <w:gridCol w:w="1479"/>
      </w:tblGrid>
      <w:tr>
        <w:trPr/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22"/>
        <w:gridCol w:w="2258"/>
        <w:gridCol w:w="1266"/>
        <w:gridCol w:w="2282"/>
        <w:gridCol w:w="1511"/>
        <w:gridCol w:w="251"/>
        <w:gridCol w:w="252"/>
        <w:gridCol w:w="1152"/>
        <w:gridCol w:w="881"/>
        <w:gridCol w:w="161"/>
        <w:gridCol w:w="1333"/>
      </w:tblGrid>
      <w:tr>
        <w:trPr/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"Развитие инфраструктуры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