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de835" w14:textId="27de8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Темирскому району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Темирского района Актюбинской области от 15 января 2016 года № 16. Зарегистрировано Департаментом юстиции Актюбинской области 12 февраля 2016 года № 4743. Срок действия постановления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№ 319 "Об образовании", акимат Темирского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 подушевого финансирования и родительской платы по Темирскому району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Ж.Калмаганбетову.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 и распространяется на правоотношения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Темирского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января 2016 года № 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по Темирскому району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3208"/>
        <w:gridCol w:w="1578"/>
        <w:gridCol w:w="1890"/>
        <w:gridCol w:w="1891"/>
        <w:gridCol w:w="1425"/>
        <w:gridCol w:w="1659"/>
      </w:tblGrid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 (район, город)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Мини-центры с полным днем 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неполным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1"/>
        <w:gridCol w:w="2701"/>
        <w:gridCol w:w="1019"/>
        <w:gridCol w:w="1019"/>
        <w:gridCol w:w="1019"/>
        <w:gridCol w:w="1019"/>
        <w:gridCol w:w="1034"/>
        <w:gridCol w:w="178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Мини-центры с полным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днем 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неполным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8"/>
        <w:gridCol w:w="2611"/>
        <w:gridCol w:w="2612"/>
        <w:gridCol w:w="1968"/>
        <w:gridCol w:w="22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Мини-центры с полным днем 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неполным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