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4564" w14:textId="ebb4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2015 года № 291 "Об утверждении бюджета Темирского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03 марта 2016 года № 329. Зарегистрировано Департаментом юстиции Актюбинской области 18 марта 2016 года № 4801.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291 "Об утверждении бюджета Темирского района на 2016-2018 годы" (зарегистрированное в Реестре государственной регистрации нормативных правовых актов № 4691, опубликованное 26 января 2016 года в газете "Темір")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"4 385 563" заменить цифрами "4 755 563",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цифры "1 013 563" заменить цифрами "1 383 563";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цифры "4 385 563" заменить цифрами "4 779 094,8";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 "- 16 111" заменить цифрами "- 39 642,8";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цифры "16 111" заменить цифрами "39 642,8";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общеобразовательное обучение - 370 000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А.ОСПАГАМБЕТОВА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2016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4 755 563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4 779 094,8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 или сооружение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"Программы развития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608"/>
        <w:gridCol w:w="608"/>
        <w:gridCol w:w="4073"/>
        <w:gridCol w:w="5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- 39 642,8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39 642,8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895"/>
        <w:gridCol w:w="2174"/>
        <w:gridCol w:w="574"/>
        <w:gridCol w:w="2712"/>
        <w:gridCol w:w="4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5"/>
        <w:gridCol w:w="2629"/>
        <w:gridCol w:w="3411"/>
        <w:gridCol w:w="41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