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2a48" w14:textId="bf82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291 "Об утверждении бюджета Темирского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24 августа 2016 года № 39. Зарегистрировано Департаментом юстиции Актюбинской области 8 сентября 2016 года № 5055.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2015 года № 291 "Об утверждении бюджета Темирского района на 2016-2018 годы" (зарегистрированное в Реестре государственной регистрации нормативных правовых актов № 4691, опубликованное 26 января 2016 года в газете "Темір")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"4 834 118" заменить цифрами "4 937 182",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цифры "1 462 118"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"1 565 182";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цифры "4 857 649,8" заменить цифрами "4 960 713,8";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четвертого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"798 845" заменить цифрами "793 221";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восьмого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"64 500" заменить цифрами "90 691";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"8-1. Учесть в районном бюджете на 2016 год поступление целевых трансфертов развития из Национального фонда Республики Казахстан на строительство инженерно-коммуникационной инфраструктуры в микрорайоне Кызылжар-3 в поселке Шубаркудук Темирского района - 70 000 тысяч тенге. Распределение указанной суммы целевых трансфертов развития определяется на основании постановления акимата района.";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третьего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"11 920" заменить цифрами "8 552";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четвертого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"3 425" заменить цифрами "3 952";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пятого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"14 132" заменить цифрами "12 157"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текущий и средний ремонт инфраструктуры (социально-культурные объекты, инженерно-транспортная инфраструктура), жилищно-коммунального хозяйства, благоустройство в селах, поселках, сельских округах, городах районного значения в рамках Программы "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занятости 2020</w:t>
      </w:r>
      <w:r>
        <w:rPr>
          <w:rFonts w:ascii="Times New Roman"/>
          <w:b w:val="false"/>
          <w:i w:val="false"/>
          <w:color w:val="000000"/>
          <w:sz w:val="28"/>
        </w:rPr>
        <w:t>" - 10 313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первого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"4 343" заменить цифрами "11 343".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4 937 182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4 960 713,8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 сооружение недостающей инженерно-коммуникационной инфраструктуры в рамках второго направления Программы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поселков, сел,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"Программы Развития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2"/>
        <w:gridCol w:w="1012"/>
        <w:gridCol w:w="2826"/>
        <w:gridCol w:w="5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576"/>
        <w:gridCol w:w="3860"/>
        <w:gridCol w:w="6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- 297 553,8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297 553,8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1187"/>
        <w:gridCol w:w="6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9"/>
        <w:gridCol w:w="1909"/>
        <w:gridCol w:w="2477"/>
        <w:gridCol w:w="38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