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ee1" w14:textId="14f9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октября 2010 года № 12 "Алтықарасу селосындағы көше атауын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27 сентября 2016 года № 17. Зарегистрировано Департаментом юстиции Актюбинской области 18 октября 2016 года № 5098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Алтыкарасуского сельского округа на государственном языке от 20 октября 2010 года № 12 "Алтықарасу селосындағы көше атауын өзгерту туралы" (зарегистрированное в Реестре государственной регистрации нормативных правовых актов за № 3-10-135, опубликованное 26 ноября 2010 года в районный газете "Темір") в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указанного решения на государственном языке слова "селолық", "селосындағы" заменить словами "ауылдық",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