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c0043" w14:textId="6ec00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20 июня 2008 года № 5 "Алтықарасу, Еңбекші, Сартоғай ауылдарының көшелерін атау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Алтыкарасуского сельского округа Темирского района Актюбинской области от 27 сентября 2016 года № 16. Зарегистрировано Департаментом юстиции Актюбинской области 18 октября 2016 года № 5099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 121-V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аким Алтыкарасуского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решение акима Алтыкарасуского сельского округа на государственном языке от 20 июня 2008 года № 5 "Алтықарасу, Еңбекші, Сартоғай ауылдарының көшелерін атау туралы" (зарегистрированное в Реестре государственной регистрации нормативных правовых актов за № 3-10-82, опубликованное 16 июля 2008 года в районной газете "Темір") в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реквизитах и по всему тексту указанного решения на государственном языке слова "селолық", "селосының" заменить словами "ауылдық", "ауылының".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Алтыкарасуского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Шуиншалин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