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bf0f" w14:textId="0c8b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января 2012 года № 6 "О наименовании составных частей Алтыкарасуского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27 сентября 2016 года № 18. Зарегистрировано Департаментом юстиции Актюбинской области 19 октября 2016 года № 5104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Алтыкарасуского сельского округа на государственном языке от 23 января 2012 года № 6 "О наименовании составных частей Алтыкарасуского сельского округа" (зарегистрированное в Реестре государственной регистрации нормативных правовых актов за № 3-10-158, опубликованное 16 февраля 2012 года в районный газете "Темір") в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 заменить словами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