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6fc4" w14:textId="9ed6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июня 2008 года № 7 "Елді мекендердің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13 июля 2016 года № 13. Зарегистрировано Департаментом юстиции Актюбинской области 04 августа 2016 года № 5024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Кенестуского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Кенестуского сельского округа на государственном языке от 16 июня 2008 года № 7 "Елді мекендердің көшелеріне атау беру туралы" (зарегистрированное в Реестре государственной регистрации нормативных правовых актов за № 3-10-72, опубликованное 23 июля 2008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Кенестуского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