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d6b7" w14:textId="dfed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по Уилскому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18 апреля 2016 года № 93. Зарегистрировано Департаментом юстиции Актюбинской области 18 мая 2016 года № 4936. Утратило силу постановлением акимата Уилского района Актюбинской области от 22 июня 2018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Уилского района Актюбинской области от 22.06.2018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 акимат Уилского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районного значения по Уилскому району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постановления возложить на себя.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Испольняющий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Тлеумаганбетов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ГУ "Управления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автомобильных дорог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Есжанов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№ 93 от 18 апреля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по Уилскому району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2256"/>
        <w:gridCol w:w="463"/>
        <w:gridCol w:w="1331"/>
        <w:gridCol w:w="381"/>
        <w:gridCol w:w="381"/>
        <w:gridCol w:w="381"/>
        <w:gridCol w:w="1542"/>
        <w:gridCol w:w="1542"/>
        <w:gridCol w:w="381"/>
        <w:gridCol w:w="381"/>
        <w:gridCol w:w="381"/>
        <w:gridCol w:w="381"/>
        <w:gridCol w:w="381"/>
        <w:gridCol w:w="381"/>
        <w:gridCol w:w="382"/>
        <w:gridCol w:w="382"/>
        <w:gridCol w:w="382"/>
      </w:tblGrid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километр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Уил-Караой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Коптогай-Шубарши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13,07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Коптогай-Карасу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Коптогай-Аманкелды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Кемер-Шикудук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KD-UL-109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Каракемер-Акшатау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Сарбие-Каракол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Каратал-Карасу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cело Ойыл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Сарбие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Коптогай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21,255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21,255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Каратал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20,375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Кайынды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Кемер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Аккемер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KD-UL-119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Конырат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KD-UL-120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Бестамак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KD-UL-121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Каракемер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KD-UL-122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Екпетал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KD-UL-123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Кумжарган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291,36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673"/>
        <w:gridCol w:w="1035"/>
        <w:gridCol w:w="1517"/>
        <w:gridCol w:w="1517"/>
        <w:gridCol w:w="673"/>
        <w:gridCol w:w="1517"/>
        <w:gridCol w:w="674"/>
        <w:gridCol w:w="1275"/>
        <w:gridCol w:w="674"/>
        <w:gridCol w:w="6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том числе по типам покрытия, километр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Зеленые насаждения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 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черно-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гравий/ щебень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 ный метр</w:t>
            </w:r>
          </w:p>
        </w:tc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 ный метр</w:t>
            </w:r>
          </w:p>
        </w:tc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кило метр</w:t>
            </w:r>
          </w:p>
        </w:tc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 защита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щебень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222,55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21,255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20,375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