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83e969" w14:textId="f83e9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районного маслихата от 18 февраля 2016 года № 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25 апреля 2016 года № 20. Зарегистрировано Департаментом юстиции Актюбинской области 03 мая 2016 года № 4879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4)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56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 и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мая 2013 года № 504 "Об утверждении типовых правил оказания социальной помощи, установления размеров и определения перечня отдельных категорий нуждающихся граждан", Хромтауский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18 февраля 2016 года №323 "Об утверждении правил оказания социальной помощи, установления размеров и определения перечня отдельных категорий нуждающихся граждан в Хромтауском районе" (зарегистрированное в реестре государственной регистрации нормативных правовых актов за № 4780, опубликованное 22 марта 2016 года в районной газете "Хромтау")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2 Правил оказания социальной помощи, установления размеров и определения перечня отдельных категорий нуждающихся граждан в Хромтауском районе утвержденных указанным решением: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пункты 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"9. В зависимости от наступившей трудной жизненной ситуации или при причинении ущерба гражданину (семье) либо его имуществу вследствие стихийного бедствия или пожара устанавливаются следующие предельные размеры социальной помощи: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войны, в пределах до 150 000 (ста пятидесяти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лицам, приравненным по льготам и гарантиям к участникам и инвалидам Великой Отечественной войны, в пределах 100 000 (ста тысяч)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другим категориям лиц, приравненным по льготам и гарантиям к участникам Великой Отечественной войны, в пределах 80 000 (восьмидесяти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"11. Единовременная социальная помощь без учета дохода к памятным датам и праздничным дням оказывается: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участникам и инвалидам Великой Отечественной войны, в размере 100 000 (ста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лицам, приравненным по льготам и гарантиям к участникам и инвалидам Великой Отечественной войны, в размере 50 000 (пятидесяти тысяч)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другим категориям лиц, приравненным по льготам и гарантиям к участникам Великой Отечественной войны, в размере 30 000 (тридцати тысяч) тенге;";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главе 4: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абзаце втором </w:t>
      </w:r>
      <w:r>
        <w:rPr>
          <w:rFonts w:ascii="Times New Roman"/>
          <w:b w:val="false"/>
          <w:i w:val="false"/>
          <w:color w:val="000000"/>
          <w:sz w:val="28"/>
        </w:rPr>
        <w:t>пункта 29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слова "от 23 января 2001 года"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со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21"/>
        <w:gridCol w:w="4179"/>
      </w:tblGrid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Н.Карагулов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79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Д.Мулдашев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21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______________ А.Амиргалиев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