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d694b" w14:textId="cdd69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 в Хромтауском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Хромтауского района Актюбинской области от 11 апреля 2016 года № 12. Зарегистрировано Департаментом юстиции Актюбинской области 12 мая 2016 года № 4926. Утратило силу решением Хромтауского районного маслихата Актюбинской области от 16 июня 2020 года № 467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Хромтауского районного маслихата Актюбинской области от 16.06.2020 № 467 (вводится в действие со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Хромтауский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Дополнительно регламентировать порядок проведения мирных собраний, митингов, шествий, пикетов и демонстраций в Хромтауском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</w:t>
      </w:r>
      <w:r>
        <w:rPr>
          <w:rFonts w:ascii="Times New Roman"/>
          <w:b w:val="false"/>
          <w:i w:val="false"/>
          <w:color w:val="000000"/>
          <w:sz w:val="28"/>
        </w:rPr>
        <w:t>утратившим силу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Хромтауского районного маслихата от 10 июля 2013 года № 116 "О дополнительном регламентировании порядка проведения мирных собраний, митингов, шествий, пикетов и демонстраций" (зарегистрированое в Реестре государственной регистрации нормативных правовых актов за № 3622, опубликовано от 8 августа 2013 года в газете "Хромтау").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Н.Карагулов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Хромтауского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апреля 2016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порядок проведения мирных собраний, митингов, шествий, пикетов и демонстраций в Хромтауском районе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Мирные собрания, митинги, шествия, пикеты и демонстрации, а также выступления их участников проводятся в соответствии с целями, указанными в заявлении, в определенные сроки и в обусловленном месте.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Место проведения митингов и собраний: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Центральная площадь парка города Хромтау, расположенная по адресу проспект Победы, дом 8а.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Шествия и демонстрации проходят по маршруту: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 площади проспекта Победы, по улице Айтеке би, с поворотом направо на площадь Мира до центральной площади парка города Хромтау;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 проспекта Мира по адресу дом 2, пересекая улицу Айтеке би, до центральной площади парка города Хромтау.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проведении собраний, митингов, шествий, пикетов, демонстраций уполномоченные (организаторы), а также иные участники соблюдают общественный порядок.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Организаторам и участникам мероприятия не допускается: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препятствование движению транспорта и пешеходов;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помех для бесперебойного функционирования объектов инфраструктуры населенного пункта;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установление юрт, палаток, иных временных сооружений без согласования с местным исполнительным органом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вмешательство в любой форме в деятельность представителей государственных органов, обеспечивающих общественный порядок при проведении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нанесение ущерба зеленым насаждениям, малым архитектурным формам;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иметь при себе холодное, огнестрельное и иное оружие, а также специально подготовленные или приспособленные предметы, могущие быть использованными против жизни и здоровья людей, для причинения материального ущерба гражданам и собственности юридических лиц;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проведение собрания, митинга, шествия, пикетирования или демонстрации, если целью их проведения является разжигание расовой, национальной, социальной, религиозной нетерпимости, сословной исключительности, насильственное ниспровержение конституционного строя, посягательство на территориальную целостность республики, а также нарушение других положений Конституции Республики Казахстан, законов и иных нормативных актов Республики Казахстан, либо их проведение угрожает общественному порядку и безопасности граждан;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участие в состоянии алкогольного и наркотического опьянения.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местах проведения собрания, митинга, шествия, пикета или демонстрации не допускается распитие алкогольных напитков, употребление наркотических средств, психотропных веществ, их аналогов, прекурсоров, использование транспарантов, лозунгов, иных материалов (визуальных, аудио/видео), а также публичные выступления, содержащие призывы к нарушению общественного порядка, антиобщественного поведения и иных правонарушений.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Пикеты проводятся в соответствии с целями, указанными в заявлении.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пикетировании допускается: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стоять, сидеть у пикетируемого объекта;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использовать средства наглядной агитации;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выкрикивать краткие лозунги, слоганы по теме пикета.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Для продолжения пикета в иной форме (митинг/собрание/шествие) необходимо получение в установленном порядке разрешение местного исполнительного органа района.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Собрания, митинги, шествия, пикеты и демонстрации прекращаются по требованию представителя местного исполнительного органа района, если: не было подано заявление, состоялось решение о запрещении, нарушен порядок их проведения, а также при возникновении опасности для жизни и здоровья граждан, нарушении общественного порядка.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отказа от выполнения законных требований представителя местного исполнительного органа района по его указанию органами внутренних дел принимаются необходимые меры по прекращению собрания, митинга, шествия, пикетирования и демонстрации.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