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6904" w14:textId="d756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пользования, районного значения по Хромтаускому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29 августа 2016 года № 309. Зарегистрировано Департаментом юстиции Актюбинской области 20 сентября 2016 года № 5078. Утратило силу постановлением акимата Хромтауского района Актюбинской области от 26 февраля 2018 года № 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Хромтауского района Актюбинской области от 26.02.2018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по Хромтаускому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С.Шильманова.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 государственного учреждения "Управление пассажирского транспорта и автомобильных дорог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2016 г.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по Хромтаускому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1844"/>
        <w:gridCol w:w="1007"/>
        <w:gridCol w:w="1247"/>
        <w:gridCol w:w="308"/>
        <w:gridCol w:w="308"/>
        <w:gridCol w:w="308"/>
        <w:gridCol w:w="1247"/>
        <w:gridCol w:w="308"/>
        <w:gridCol w:w="308"/>
        <w:gridCol w:w="1845"/>
        <w:gridCol w:w="1008"/>
        <w:gridCol w:w="906"/>
        <w:gridCol w:w="67"/>
        <w:gridCol w:w="67"/>
        <w:gridCol w:w="67"/>
        <w:gridCol w:w="908"/>
        <w:gridCol w:w="69"/>
      </w:tblGrid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KD-HR-147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"Кудуксай-Копа"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40,44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40,44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KD-HR-148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"Дон-Сарсай"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KD-HR-149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Сарысай-Майтобе-Коктау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58,925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58,925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Ойсылкара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Тассай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28,615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28,615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Аккудук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Абай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Жазык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Табантал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30,175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30,175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Тасоткель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34,025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34,025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Тамды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Кызылсу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Сарымурза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KD-HR-160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Никельтау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KD-HR-161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железнодорожной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6,025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6,025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"Хромтау"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KD-HR-162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полигону ТБО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315,825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315,825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147"/>
        <w:gridCol w:w="964"/>
        <w:gridCol w:w="1328"/>
        <w:gridCol w:w="964"/>
        <w:gridCol w:w="328"/>
        <w:gridCol w:w="964"/>
        <w:gridCol w:w="692"/>
        <w:gridCol w:w="1147"/>
        <w:gridCol w:w="1147"/>
        <w:gridCol w:w="1148"/>
        <w:gridCol w:w="72"/>
        <w:gridCol w:w="72"/>
        <w:gridCol w:w="601"/>
        <w:gridCol w:w="72"/>
        <w:gridCol w:w="72"/>
        <w:gridCol w:w="72"/>
        <w:gridCol w:w="72"/>
        <w:gridCol w:w="72"/>
        <w:gridCol w:w="73"/>
        <w:gridCol w:w="73"/>
        <w:gridCol w:w="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покрытия,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насаждение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Асфальтобетонное покрытие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 покрытие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Щебеночное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Гравийно-щебҰночные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37,485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57,375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28,585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24,134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30,175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29,075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33,147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6,025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53,595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33,147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198,378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84,205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ТБО-твердо-бытовые отходы;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