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12dc" w14:textId="c591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в которых будут проводиться общественные работы, видов, объемов и конкретных условий общественных работ, размеров оплаты труда участников и источников их финансирования по Шалкарскому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11 февраля 2016 года № 24. Зарегистрировано Департаментом юстиции Актюбинской области 23 февраля 2016 года № 4754. Утратило силу постановлением акимата Шалкарского района Актюбинской области от 17 мая 2016 года № 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Шалкарского района Актюбинской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постанволением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организации,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для организации временной занятости безработных по Шалкарскому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"Шалкарский районный отдел занятости и социальных программ" обеспечить реализацию настоящего постанволения.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бюджетного планирования Шалкарского района" обеспечить осуществление финансирования общественных работ за счет средств местного бюджета по бюджетной программе 451-002-100 "Общественные работы".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Д. Карашолакову.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Данагулов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Шалкарского района от 11 февраля 2016 года № 24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по Шалкарскому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672"/>
        <w:gridCol w:w="2076"/>
        <w:gridCol w:w="1857"/>
        <w:gridCol w:w="1289"/>
        <w:gridCol w:w="1289"/>
        <w:gridCol w:w="1483"/>
        <w:gridCol w:w="1103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работы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 и услуг в натуральных показателях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Заявленная потребность (спрос)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(предложение)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Шалкар"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обрезка деревьев в городе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"Инфраком-қызмет"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улиц, вывоз мусора, обрезка деревьев в городе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Шалкарского района Актюбинской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работа: помощь в обработке документов, работа с картотекой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плата, установленная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Финансируется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работ: продолжительность рабочей недели составляет пять дней с двумя выходными, восьмичасовой рабочий день, обеденный перерыв один час. Оплата труда осуществляется за фактически отработанное время, отраженное в табеле учета рабочего времени, путем перечисления на лицевые счета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