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389e" w14:textId="7f43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17 мая 2016 года № 88. Зарегистрировано Департаментом юстиции Актюбинской области 6 июня 2016 года № 4947. Утратило силу постановлением акимата Шалкарского района Актюбинской области от 11 февраля 2021 года № 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Шалкарского района Актюбинской области от 11.02.2021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 (зарегистрированно в Реестре государственной регистрации нормативных правовых актов за № 4636, опубликовано 30 декабря 2015 года в районной газете "Шежірелі өлке")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Д.Карашолакову.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761"/>
        <w:gridCol w:w="1867"/>
        <w:gridCol w:w="1742"/>
        <w:gridCol w:w="1937"/>
        <w:gridCol w:w="1547"/>
        <w:gridCol w:w="1744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322"/>
        <w:gridCol w:w="2583"/>
        <w:gridCol w:w="2062"/>
        <w:gridCol w:w="2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/тенге/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9"/>
        <w:gridCol w:w="2425"/>
        <w:gridCol w:w="2697"/>
        <w:gridCol w:w="2153"/>
        <w:gridCol w:w="2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/тенге/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