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5c43a5" w14:textId="55c43a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районного маслихата от 25 декабря 2015 года № 250 "Об утверждении бюджета Шалкарского района на 2016-2018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Шалкарского района Актюбинской области от 29 августа 2016 года № 43. Зарегистрировано Департаментом юстиции Актюбинской области 14 сентября 2016 года № 5066. Срок действия решения - до 1 января 2017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статьями 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Шалкарский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25 декабря 2015 года № 250 "Об утверждении бюджета Шалкарского района на 2016-2018 годы" (зарегистрированное в Реестре государственной регистрации нормативных правовых актов за № 4682, опубликованное 30 января 2016 года в газете "Шежірелі өлке")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доходы: цифры "6831244,9" заменить цифрами "7181658,1";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поступлениям трансфертов: цифры "4491618,9" заменить цифрами "4842032,1";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затраты: цифры "7118011,2" заменить цифрами "7468424,4";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в 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абзаце четвертом: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"1365182,0" заменить цифрами "1296375,0";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абзаце девятом: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цифры "30946,0" заменить цифрами "54122,6";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</w:t>
      </w:r>
      <w:r>
        <w:rPr>
          <w:rFonts w:ascii="Times New Roman"/>
          <w:b w:val="false"/>
          <w:i w:val="false"/>
          <w:color w:val="000000"/>
          <w:sz w:val="28"/>
        </w:rPr>
        <w:t>пункт 8-1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дополнить абзацами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"на строительство подводящих газораспределительных сетей в зоне развития города Шалкар Шалкарского района – 70000,0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строительство водопроводных сетей в зоне развития города Шалкар Шалкарского района – 100000,0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строительство водопроводных сетей в зоне развития поселка Жомарт города Шалкар Шалкарского района – 71814,0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строительство линий электроснабжения в зоне развития поселка Жомарт города Шалкар Шалкарского района – 52740,0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строительство водопроводной системы в зоне развития поселка Жазыктык города Шалкар Шалкарского района – 66640,0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абзаце третьем: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"17393,0" заменить цифрами "12059,0";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абзаце шестом: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цифра "89483,9" заменить цифрами "88894,5";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5) </w:t>
      </w:r>
      <w:r>
        <w:rPr>
          <w:rFonts w:ascii="Times New Roman"/>
          <w:b w:val="false"/>
          <w:i w:val="false"/>
          <w:color w:val="000000"/>
          <w:sz w:val="28"/>
        </w:rPr>
        <w:t>пункт 9-1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дополнить абзацами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"на строительство подводящего газопровода в зоне развития города Шалкар Шалкарского района – 500,0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строительство водопроводных сетей в зоне развития села Кауылжыр Шалкарского района – 1638,0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строительство линий газоснабжения в зоне развития поселка Жомарт города Шалкар Шалкарского района – 1789,0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строительство подводящих газораспределительных сетей в зоне развития города Шалкар Шалкарского района – 500,0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строительство водопроводных сетей в зоне развития города Шалкар Шалкарского района – 500,0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строительство водопроводных сетей в зоне развития поселка Жомарт города Шалкар Шалкарского района – 7979,0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строительство линий электроснабжения в зоне развития поселка Жомарт города Шалкар Шалкарского района – 5860,0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строительство водопроводной системы в зоне развития поселка Жазыктык города Шалкар Шалкарского района – 6238,0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) 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Председатель сессии районного маслихата,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Бигеев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районного маслихата от 29 августа 2016 года № 43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районного маслихата от 25 декабря 2015 года № 250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Шалкарского района на 2016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6"/>
        <w:gridCol w:w="876"/>
        <w:gridCol w:w="1191"/>
        <w:gridCol w:w="1191"/>
        <w:gridCol w:w="5254"/>
        <w:gridCol w:w="29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7181658,1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2318266,0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456350,0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456350,0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383081,0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383081,0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1419816,0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1356109,0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Земельный налог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пошлина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4842032,1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4842032,1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4842032,1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7468424,4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408027,8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353126,0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21684,7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21444,7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97796,8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231434,5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обеспечению деятельности акима района в городе, города районного значения, поселка, села,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231376,5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18496,6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18496,6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17192,6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14343,2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14343,2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14343,2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5097911,1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701855,0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701855,0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671609,0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4244391,1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4166008,6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3864845,6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301163,0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начального,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151665,0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151665,0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400130,1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33863,1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31651,1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30212,1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"Өрлеу"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338511,0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338511,0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184000,4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65539,2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Оплата услуг по зачислению, выплате и доставке пособий и других социальных выплат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857972,5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801673,2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22672,5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развитие и (или) обустройство инженерно-коммуникационной инфраструктуры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761710,2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41158,9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развитие и (или) обустройство инженерно-коммуникационной инфраструктуры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720551,3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15259,8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сетей газификации,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41039,5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41039,5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240531,8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86801,2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86801,2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 - 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86801,2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44298,6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культуры и развития языков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17049,6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мероприятий в сфере молодежной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регулирования земельных отношений на территории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сельского хозяйства и ветеринарии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178488,6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178488,6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80873,1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80873,1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97615,5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88894,5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30522,7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20643,7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 до 2020 года"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 до 2020 года"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112892,8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112892,8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112892,8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466299,0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469529,0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463166,0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463166,0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463166,0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на реконструкцию и строительство систем тепло -,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463166,0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бюджета (профицит)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-753065,3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бюджета (использование профицита)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753065,3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469529,0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469529,0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469529,0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неиспльзованных бюджетных кредитов, выданных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286803,0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286803,0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286803,0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районного маслихата от 29 августа 2016 года № 43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 районного маслихата от 25 декабря 2015 года № 250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финансирования бюджетных программ аппаратов акимов города Шалкар и сельских округов на 2016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(тысяч тенге)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"/>
        <w:gridCol w:w="1235"/>
        <w:gridCol w:w="982"/>
        <w:gridCol w:w="575"/>
        <w:gridCol w:w="1605"/>
        <w:gridCol w:w="975"/>
        <w:gridCol w:w="120"/>
        <w:gridCol w:w="1339"/>
        <w:gridCol w:w="1339"/>
        <w:gridCol w:w="1339"/>
        <w:gridCol w:w="1339"/>
        <w:gridCol w:w="1340"/>
      </w:tblGrid>
      <w:tr>
        <w:trPr/>
        <w:tc>
          <w:tcPr>
            <w:tcW w:w="1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123 001 000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123 007 000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123 022 000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123 027 000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123 045 000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Шалкар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80873,1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сельские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Айшуак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14910,8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Биршогыр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17032,9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Бозой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Есет Котибарулы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Кауылжыр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18953,3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Кишикум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18283,9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Монке би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Тогыз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13783,3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Шалкар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Шетыргыз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16781,8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231376,5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80873,1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