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54dc" w14:textId="e0f5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Бозойского сельского округа Шалкарского района от 3 ноября 2011 года № 38 "О наименовании улиц села Бозой"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Бозойского сельского округа Шалкарского района Актюбинской области от 7 декабря 2016 года № 54. Зарегистрировано Департаментом юстиции Актюбинской области 28 декабря 2016 года № 5183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аким Бозойского сельского округа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Бозойского сельского округа Шалкарского района от 3 ноября 2011 года № 38 "О наименовании улиц села Бозой" (зарегистированное в Реестре государственной регистрации нормативных правовых актов за № 3-13-163, опубликованное от 28 декабря 2011 года в районной газете "Шалқар")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"селосының", "селолық" заменить соответственно словами "ауылының",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Бозойского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