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dd17e" w14:textId="e6dd1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 охранной зоны и определения режима использования земель магистрального газопровода "Алматы-Байсерке-Талгар"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14 января 2016 года № 11. Зарегистрировано Департаментом юстиции Алматинской области 19 февраля 2016 года № 3737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118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22 июня 2012 года "О магистральном трубопроводе"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Алматинской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 целях обеспечения безопасности населения, предотвращения причинения вреда окружающей среде и создания условий для безопасной эксплуатации линейной части магистрального газопровода "Алматы-Байсерке-Талгар" без изъятия земельных участков у собственников и землепользователей, установить границы охранной зоны по 50 метров с каждой стороны от оси газопровода, на землях сельскохозяйственного назначения по 25 метров с каждой стороны от оси газопровода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Определить режим использования земель в охранной зоне магистрального газопровода "Алматы-Байсерке-Талгар"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 целях обеспечения безопасности населения акимам Илийского, Карасайского и Талгарского районов запретить предоставление земельных участков для строительства объектов, не относящихся к магистральному трубопроводу, в пределах минимальных расстояний установленных строительными нормами 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Возложить на руководителя Управления земельных отношений области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Контроль за исполнением настоящего постановления возложить на первого заместителя акима области Бигельдиева Махаббата Садвакасовича.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Алматинской области от "14" января 2016 года № 11 "Об установлении границ охранной зоны и определении режима использования земель магистрального газопровода "Алматы-Байсерке-Талгар"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3202"/>
        <w:gridCol w:w="1194"/>
        <w:gridCol w:w="1313"/>
        <w:gridCol w:w="1534"/>
        <w:gridCol w:w="1313"/>
        <w:gridCol w:w="236"/>
        <w:gridCol w:w="236"/>
        <w:gridCol w:w="1314"/>
        <w:gridCol w:w="1314"/>
      </w:tblGrid>
      <w:tr>
        <w:trPr>
          <w:trHeight w:val="30" w:hRule="atLeast"/>
        </w:trPr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Кадастровый номер земельного участка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назначение земельного участка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 земельного участка,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видам сельскохозяйственных угодий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сенокосы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орошаемая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03-046-084-109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товарного сельскохозяйственного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03-046-084-130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крестьянского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03-046-084-153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крестьянского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03-046-084-154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крестьянского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03-046-084-269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крестьянского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03-046-084-270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крестьянского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03-046-175-007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крестьянского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03-046-175-011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крестьянского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03-046-196-288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крестьянского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03-046-267-698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крестьянского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03-046-084-262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крестьянского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03-046-267-1132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крестьянского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03-046-267-1133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крестьянского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03-046-267-1253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крестьянского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03-046-267-1301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крестьянского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03-046-267-1359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крестьянского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03-046-267-1379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крестьянского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03-046-267-1380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крестьянского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03-046-267-1381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крестьянского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03-046-267-1408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крестьянского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03-046-267-1409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крестьянского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03-046-267-1410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крестьянского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03-046-267-1411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крестьянского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03-046-267-1512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крестьянского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03-046-267-285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товарного сельскохозяйственного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03-046-267-999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крестьянского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03-046-267-1382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крестьянского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03-046-084-131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крестьянского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03-046-084-239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товарного сельскохозяйственного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03-046-166-026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крестьянского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03-046-166-029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крестьянского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03-046-267-1042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крестьянского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03-046-267-130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крестьянского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03-046-267-137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крестьянского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03-046-267-644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крестьянского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03-046-084-129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крестьянского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03-046-267-441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крестьянского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03-046-317-005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обслуживания автомобильной дороги "Алматы-Усть-Каменогорск"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запаса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03-047-424-017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товарного сельскохозяйственного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03-047-117-1011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крестьянского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03-047-424-011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товарного сельскохозяйственного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03-047-117-285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крестьянского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03-047-117-288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крестьянского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03-047-117-2362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крестьянского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03-047-117-289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крестьянского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03-047-424-017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товарного сельскохозяйственного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03-047-424-018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размещения энергокомплекса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ТЭЦ-2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03-047-062-135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товарного сельскохозяйственного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03-047-117-1940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крестьянского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03-047-117-287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крестьянского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03-047-117-289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крестьянского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03-047-117-290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крестьянского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03-047-424-017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товарного сельскохозяйственного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03-047-424-011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товарного сельскохозяйственного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запаса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03-051-167-013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товарного сельскохозяйственного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03-051-167-016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товарного сельскохозяйственного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03-051-167-171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крестьянского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03-051-167-175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крестьянского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03-051-167-205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крестьянского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03-051-167-235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крестьянского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03-051-167-236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крестьянского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03-051-167-237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крестьянского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03-051-167-243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крестьянского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03-051-167-244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крестьянского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03-051-167-293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крестьянского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03-051-167-301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крестьянского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03-051-167-307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крестьянского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03-051-167-332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крестьянского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03-051-167-351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крестьянского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03-051-167-353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крестьянского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03-051-167-362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крестьянского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03-051-167-403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крестьянского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03-051-167-408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крестьянского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03-051-167-411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крестьянского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03-051-200-075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товарного сельскохозяйственного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03-051-200-076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товарного сельскохозяйственного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03-051-200-082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товарного сельскохозяйственного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03-051-200-113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товарного сельскохозяйственного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03-051-200-122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товарного сельскохозяйственного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03-051-200-128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товарного сельскохозяйственного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03-051-200-139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товарного сельскохозяйственного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03-051-200-142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товарного сельскохозяйственного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03-051-200-146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товарного сельскохозяйственного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03-051-200-149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товарного сельскохозяйственного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03-051-200-160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товарного сельскохозяйственного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03-051-342-001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обслуживания автомобильной дороги "Алматы-Кокпек-Хоргос"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 кооператив Конаева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Гульдалинский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Алматинской области "Об установлении границ охранной зоны и определении режима использования земель магистрального газопровода "Алматы-Байсерке-Талгар" от "14" января 2016 года № 11</w:t>
            </w:r>
          </w:p>
        </w:tc>
      </w:tr>
    </w:tbl>
    <w:bookmarkStart w:name="z1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использования земель в охранной зоне магистрального газопровода "Алматы-Байсерке-Талгар"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охранной зоне газопровода запрещается: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устройство переездов, грунтовых дорог и иных временных или постоянных транспортных пересечений трассы магистрального трубопровода и его охранной зоны без согласования с собственником магистрального трубопровода, места их размещения, порядка строительства, обустройства и использования;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садоводство и лесоразведение, а также выполнение любых не согласованных с собственником магистрального трубопровода работ, кроме комплекса агротехнических работ для выращивания полевых сельскохозяйственных культур с пахотной глубиной не более тридцати пяти сантиметров;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рекультивация дорог, обустроенных собственником магистрального трубопровода либо оператором, предназначенных для обслуживания магистрального трубопровода и обеспечения его физической защиты, а также воспрепятствование движению работников, выполняющих противопожарные и охранные функции на магистральном трубопроводе по этим дорогам, за исключением случаев, установленных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возведение любых построек и сооружений;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организация стоянок автомобильных транспортных средств, тракторов и механизмов; 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производство мелиоративных земляных работ, сооружение оросительных и осушительных систем;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производство горных, строительных, монтажных и взрывных работ, планировка грунта без согласования с собственником магистрального трубопровода;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производство геологосъемочных, поисковых, геодезических и других изыскательных работ, связанных с устройством скважин, шурфов и взятием проб грунта (кроме почвенных образцов).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