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9ad7" w14:textId="e489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2015-2016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05 февраля 2016 года № 61. Зарегистрировано Департаментом юстиции Алматинской области 05 марта 2016 года № 3745. Утратило силу постановлением акимата Алматинской области от 10 августа 2016 года № 427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10.08.2016 </w:t>
      </w:r>
      <w:r>
        <w:rPr>
          <w:rFonts w:ascii="Times New Roman"/>
          <w:b w:val="false"/>
          <w:i w:val="false"/>
          <w:color w:val="ff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подготовку специалистов с техническим и профессиональным, послесредним образованием на 2015-2016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Государственным учреждениям "Управление образования Алматинской области", "Управление экономики и бюджетного планирования Алматинской области" обеспечить размещение утвержденного государственного образовательного заказа в организациях образования и их финансирование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образования Алматинской области" обеспечить исполнение государственного образовательного заказа на подготовку специалистов в учебных заведениях технического и профессионального, послесреднего образования на 2015-2016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Алматинской области от 27 января 2015 года № 40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2014-2015 учебный год" (зарегистрировано в Реестре государственной регистрации нормативных правовых актов 11 февраля 2015 года № 3041, опубликованого в газетах "Огни Алатау" и "Жетісу" 21 февраля 2015 года № 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Возложить на руководителя государственного учреждения "Управление образования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областного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данного постановления возложить на заместителя акима области Унербаева Бахтияр Алтаевича.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1"/>
        <w:gridCol w:w="4721"/>
      </w:tblGrid>
      <w:tr>
        <w:trPr>
          <w:trHeight w:val="30" w:hRule="atLeast"/>
        </w:trPr>
        <w:tc>
          <w:tcPr>
            <w:tcW w:w="7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области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2015-2016 учебный год" от "05" февраля 2016 года № 61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2015-2016 учебный год </w:t>
      </w:r>
      <w:r>
        <w:rPr>
          <w:rFonts w:ascii="Times New Roman"/>
          <w:b/>
          <w:i w:val="false"/>
          <w:color w:val="000000"/>
        </w:rPr>
        <w:t>(областной бюджет)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3808"/>
        <w:gridCol w:w="4419"/>
        <w:gridCol w:w="1170"/>
        <w:gridCol w:w="1170"/>
        <w:gridCol w:w="1051"/>
      </w:tblGrid>
      <w:tr>
        <w:trPr>
          <w:trHeight w:val="30" w:hRule="atLeast"/>
        </w:trPr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4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(мест)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"Дошкольное воспитание и обучение"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"Воспитатель дошкольных организаций"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"Физическая культура и спорт"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"Учитель физической культуры и спорта"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 "Профессиональное обучение"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0104023 "Мастер производственного обучения, техник-технолог (всех наименований)"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"Начальное образование"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"Учитель начального образования"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"Учитель казахского языка и литературы"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"Учитель иностранного языка начального образования"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0106000 "Изобразительное искусство и черчение"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0106013 "Учитель изобразительного искусства и черчения основного среднего образования"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 "Музыкальное образование"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 "Учитель музыки в организациях дошкольного и основного среднего образования"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"Основное среднее образование"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"Учитель казахского языка и литературы"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111053 "Учитель самопознания"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0201000 "Правоведение"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0201023 "Юрисконсульт"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 "Библиотечное дело"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0401013 "Библиотекарь"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"Дизайн"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0402022 "Исполнитель художественно-оформительских работ"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0403000 "Социально-культурная деятельность и народное художественное творчество" 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 "Педагог-организатор"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 "Инструментальное исполнительство и музыкальное искусство эстрады"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0404013 "Преподаватель детской музыкальной школы, концертмейстер"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 "Преподаватель детской музыкальной школы, артист (руководитель) оркестра, ансамбля (по отраслям)"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 "Преподаватель детской музыкальной школы, артист (руководитель) оркестра народных инструментов"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 "Хоровое дирижирование"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 "Преподаватель, хормейстер"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 "Пение"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0407013 "Преподаватель детской музыкальной школы, артист академического пения, солист ансамбля"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 "Обслуживание и ремонт телекоммуникационного оборудования и бытовой техники"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0502043 "Техник-механик"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0506000 "Парикмахерское искусство и декоративная косметика" 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 "Парикмахер-модельер"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4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"Организация обслуживания гостиничных хозяйств"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 "Менеджер по сервису"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5"/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0508000 "Организация питания" 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"Повар"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508022 "Кондитер"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7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 "Делопроизводство и архивоведение"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0510023 "Делопроизводитель"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8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0512000 "Переводческое дело" 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0512013 "Переводчик"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9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0516000 "Финансы" 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0516053 "Экономист по финансовой работе"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0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"Учет и аудит"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"Экономист бухгалтер"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1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0901012 "Электрооборудование электрических станций и сетей"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0901012 "Электромонтер"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2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0902000 "Электроснабжение" 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0902043 "Техник-электрик"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3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1109000 "Токарное дело и металлообработка" 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 "Токарь"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4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"Сварочное дело"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"Электрогазосварщик"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5"/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"Техническое обслуживание, ремонт и эксплуатация автомобильного транспорта"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 "Электрик по ремонту автомобильного оборудования"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"Слесарь по ремонту автомобилей"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"Техник-механик"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38"/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"Швейное производство и моделирование одежды"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 "Швея"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 "Портной"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0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"Хлебопекарное, макаронное и кондитерское производство"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 "Техник-технолог"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1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1223000 "Производство пива, безалкогольных и спиртных напитков"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1223083 "Техник-технолог"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2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 "Производство молочной продукции"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1224063 "Техник-технолог"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3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"Технология и организация производства продукции предприятий питания"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 "Техник-технолог"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4"/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"Вычислительная техника и программное обеспечение" 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 "Оператор электронно-вычислительных машин"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"Техник-программист"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1304063 "Техническое обслуживание компьютерных устройств"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1304082 "Наладчик электронно-вычислительных машин"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48"/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1305000 "Информационные системы" 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1305011 "Дизайнер"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1305033 "Техник"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0"/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"Радиоэлектроника и связь"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1306012 "Электромонтер по телекоммуникационным сетям и системам"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1306113 "Техник-электроник"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1306123 "Техник-радиотехник"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3"/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"Строительство и эксплуатация зданий и сооружений"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 "Штукатур"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 "Техник-строитель"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1401222 "Монтажник каркасно-обшивных конструкций"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56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 "Техническая эксплуатация дорожно-строительных машин"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0402132 "Машинист автогрейдера"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57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 "Монтаж и эксплуатация внутренних санитарно-технических устройств, вентиляции и инженерных систем"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1403012 "Слесарь-сантехник"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58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 "Монтаж и эксплуатация оборудования и систем газоснабжения"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 "Техник по эксплуатации оборудования газовых объектов"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59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1407000 "Гидротехническое строительство"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1407013 "Техник-гидротехник"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0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 "Техническое обслуживание и ремонт сельскохозяйственной техники"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1501012 "Тракторист-машинист сельскохозяйственного производства"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1"/>
        </w:tc>
        <w:tc>
          <w:tcPr>
            <w:tcW w:w="3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1504000 "Фермерское хозяйство" 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 "Тракторист-машинист сельскохозяйственного производства"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1504072 "Наладчик сельскохозяйственных машин и тракторов"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 "Электромонтер по обслуживанию электрооборудования"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 "Повар"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65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1509000 "Экология и природоохранная деятельность" 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1509053 "Техник-технолог"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66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 "Механизация сельского хозяйства"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 "Техник-механик"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67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 "Землеустройство"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1511033 "Техник"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68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"Ветеринария"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 "Ветеринарный техник"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1"/>
        <w:gridCol w:w="4721"/>
      </w:tblGrid>
      <w:tr>
        <w:trPr>
          <w:trHeight w:val="30" w:hRule="atLeast"/>
        </w:trPr>
        <w:tc>
          <w:tcPr>
            <w:tcW w:w="7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области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2015-2016 учебный год" от "05" февраля 2016 года № 61</w:t>
            </w:r>
          </w:p>
        </w:tc>
      </w:tr>
    </w:tbl>
    <w:bookmarkStart w:name="z8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2015-2016 учебный год (республиканский бюджет)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3958"/>
        <w:gridCol w:w="3958"/>
        <w:gridCol w:w="1261"/>
        <w:gridCol w:w="1097"/>
        <w:gridCol w:w="1428"/>
      </w:tblGrid>
      <w:tr>
        <w:trPr>
          <w:trHeight w:val="30" w:hRule="atLeast"/>
        </w:trPr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1"/>
        </w:tc>
        <w:tc>
          <w:tcPr>
            <w:tcW w:w="3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3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(мест)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 "Финансы"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0516053 "Экономист по финансовой работе"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"Физическая культура и спорт"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"Учитель физической культуры и спорта"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"Вычислительная техника и программное обеспечение" 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"Техник-программист"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1305000 "Информационные системы" 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1305033 "Техник"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6"/>
        </w:tc>
        <w:tc>
          <w:tcPr>
            <w:tcW w:w="3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"Радиоэлектроника и связь"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1306113 "Техник-электроник"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1306123 "Техник-радиотехник"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"Ветеринария"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 "Ветеринарный техник"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