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3fbf" w14:textId="1943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по инспекции труда Алматинской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10 февраля 2016 года № 65. Зарегистрировано Департаментом юстиции Алматинской области 11 марта 2016 года № 3750. Утратило силу постановлением акимата Алматинской области от 07 июня 2016 года № 286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07.06.2016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 марта 2011 года "О государственном имуществе"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по инспекции труда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Управления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области М.Бигелдиева.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Алматинской области от "10" февраля 2016 года № 65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по инспекции труда Алматинской области"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по инспекции труда Алматинской области" (далее - Управление) является государственным органом Республики Казахстан, осуществляющим руководство в сфере трудовых отношений в соответствии законодательством Республики Казахстан на территории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Управление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Управление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индекс 040000, Республика Казахстан, Алматинская область, город Талдыкорган, улица Тауелсиздик, № 67 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Полное наименование государственного органа – государственное учреждение "Управление по инспекции труда Алматинской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Управления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Миссия, основные задачи, функции, права и обязанности Управления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Управления: реализация государственной политики в области регулирования трудовых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государственного контроля за соблюдением трудового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соблюдения и защиты прав и свобод работников, включая право на безопасные условия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рассмотрение обращений, заявлений и жалоб работников и работодателей по вопросам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государственный контроль за соблюдением трудового законодательства Республики Казахстан, требований по безопасности и охране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мониторинга коллективных договоров, представленных работодателями;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 анализ причин производственного травматизма, профессиональных заболеваний, профессиональных отравлений и разрабатывает предложения по их профилактике;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расследует несчастные случаи, связанные с трудовой деятельностью, в порядке, установленном настоящим Кодексом и иными нормативными правовыми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 проверку знаний лиц, ответственных за обеспечение безопасности и охраны труда у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участвует в составе приемочной комиссии по приемке в эксплуатацию объектов производственного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взаимодействует с представителями работников и работодателей по вопросам совершенствования нормативов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рассматривает обращения работников, работодателей и их представителей по вопросам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мониторинг аттестации производственных объектов по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разрабатывает и утверждает графики проверок в соответствии с Предпринимательским кодексом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представляет в уполномоченный государственный орган по труду периодические отчеты, а также результаты мониторинга состояния безопасности и охраны труда на базе информационной системы по охране труда 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ведет мониторинг коллективных трудовых споров по форме, установленной уполномоченным государственным органом по труду;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предоставляет необходимую информацию по трудовым отношениям в уполномоченный государственный орган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осуществляет декларирование деятельности работодателя;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иные функций,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беспрепятственно посещать организации и предприятия в целях проведения проверок соблюдения трудового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от работодателей, работников (их представителей) документы, разъяснения, информацию, необходимые для выполнения возложенных на них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выдавать обязательные для исполнения работодателями предписания, заключения, также составлять протоколы и постановления об административных правонарушениях, налагать административные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расследовать в установленном порядке несчастные случаи, связанные с трудовой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контроль за соблюдением трудового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своевременно и качественно проводить проверки по соблюдению трудового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своевременно рассматривать обращения работников и работодателей по вопросам применения трудового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осуществлять иные права и обязанности в пределах полномочий, предусмотренные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Управления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Управления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утверждает положения об отделах, определяет их функции и полномочия;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назначает и освобождает от должности заместителя руководителя, руководителей отделов, главных специалистов, работников, не являющихся государственными служащими, принимает меры поощрения и налагает на них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Управление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противодействует коррупции в Управлении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своего заместителя в сответствии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Управлением,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