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25c7" w14:textId="5ed2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7 августа 2015 года № 341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февраля 2016 года № 83. Зарегистрировано Департаментом юстиции Алматинской области 18 марта 2016 года № 3755. Утратило силу постановлением акимата Алматинской области от 08 февраля 2017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 Приказом Министра юстиции Республики Казахстан от 27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юстиции Республики Казахстан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по вопросам регистрации актов гражданского состояния и апостилирования",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Алматинской области от 7 августа 2015 года № 341 "Об утверждении регламентов государственных услуг по вопросам регистрации актов гражданского состояния" (зарегистрированного в Реестре государственной регистрации нормативных правовых актов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3402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"Жетысу" от 3 ноября 2015 года № 18112 и "Огни Алатау" от 3 ноября 2015 года № 17061)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регламентах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заменить слова "филиал Республиканского государственного предприятия на праве хозяйственного ведения "Центр обслуживания населения" по Алматинской области (далее – Центр)" на слова "филиал некоммерческого акционерного общества "Государственная корпорация "Правительство для граждан" по Алматинской области" (далее – Государственная корпорация)", слова "с центром обслуживания населения" на слова "с Государственной корпорацией", слово "Центр" на слова "Государственная корпорация", слово "Центра" на слова "Государственной корпорации", слово "Центром" на слова "Государственной корпорацией".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"Аппарат акима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Алматинской области М. Бигельдиева.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Алмaтинской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