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3c2a" w14:textId="5283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здравоохранения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09 марта 2016 года №122. Зарегистрировано Департаментом юстиции Алматинской области 08 апреля 2016 года № 3783. Утратило силу постановлением акимата Алматинской области от 27 декабря 2023 года № 459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здравоохранения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здравоохранения Алматинской области" опубликование настоящего постановления после государственной регистрации в органах юстиции в официальных и печатных изданиях, а так же на интернет-ресурсе, определяемом Правительством Республики Казахстан, и на интернет-ресурсе областного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Унербаева Бахтияра Алтаевича.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 " марта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122 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учреждения </w:t>
      </w:r>
      <w:r>
        <w:rPr>
          <w:rFonts w:ascii="Times New Roman"/>
          <w:b/>
          <w:i w:val="false"/>
          <w:color w:val="000000"/>
        </w:rPr>
        <w:t>"Управление здравоохранения Алматинской области"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bookmarkStart w:name="z22" w:id="4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здравоохранения Алматинской области" является местным исполнительным органом Республики Казахстан, осуществляющим руководство в сфере системы здравоохранения и организации обеспечения населения области медицинским обслуживанием.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здравоохранения Алматинской области"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здравоохранения Алматинской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здравоохранения Алматинской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здравоохранения Алматинской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здравоохранения Алматинской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здравоохранения Алматинской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здравоохранения Алматинской области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здравоохранения Алматинской области"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Юридический адрес государственного учреждения "Управление здравоохранения Алматинской области": индекс 040000, Республика Казахстан, Алматинская область, город Талдыкорган, улица Гаухар Ана,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здравоохранения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здравоохранения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12.Финансирование деятельности государственного учреждения "Управление здравоохранения Алматинской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здравоохранения Алматинской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 здравоохранения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здравоохранения Алматинской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5"/>
    <w:p>
      <w:pPr>
        <w:spacing w:after="0"/>
        <w:ind w:left="0"/>
        <w:jc w:val="both"/>
      </w:pPr>
      <w:bookmarkStart w:name="z38" w:id="6"/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"Управление здравоохранения Алматинской области": проведение государственной политики, направленной на охрану здоровья и формирование здорового образа жизни населения.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здравоохранения и обеспечение реализации региональных программ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исполнения законодательства Республики Казахстан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граждан медицинской помощью и лекарственными средствами, изделиями медицинского назначения в рамках гарантированного объема бесплатной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осуществляет мониторинг и контроль за деятельностью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функции администраторов бюджетных программ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закуп медицинских фармацевтических услуг по оказанию гарантированного объема бесплатной медицинской помощи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закуп лекарственных средств, профилактических (иммунобиологических, диагностических, дезинфицирующих) препаратов в рамках оказания гарантированного объема бесплатной медицинской помощи в порядке, установленном Правительством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амбулаторном уровне - в соответствии с перечнем, утверждаемым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стационарном уровне - в пределах лекарственных формуляров;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организует закуп изделий медицинского назначения и медицинской техники,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кадровое обеспечение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оснащение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организует оказание бесплатной медицинской помощи, обеспечение лекарственными средствами и изделиями медицинского назначения при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организует и координирует деятельность по подготовке, повышению квалификации и переподготовке медицинских и фармацевтических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организует гигиеническое обучение, пропаганду и формирование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информирует население о распространенности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взаимодействует с международными и неправительственными общественными объединениями по вопросам охраны здоровья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ведомственные статистические наблюдения в области здравоохранения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проводит аттестацию на профессиональную компетентность руководителей подведомственных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лицензирование медицинской и фармацевтической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 в отрасли здравоохранения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акимата и акима области предложения по вопросам охраны здоровья и формирования здорового образа жизни граждан, организации оказания лекарственной помощи населению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здравоохранения Алматинской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государственного учреждения "Управление здравоохранения Алматинской области"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заключать договоры,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разрабатывать рекомендации по структуре в организациях,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вносить предложения по созданию наблюдательных советов в организациях, находящихся в ведении, проводить конкурсной отбор членов наблюдательного совета, формировать и утверждать состав наблюдательных советов, осуществлять оценку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обеспечивать своевременное и качественное исполнение поручений Главы государства, Администрации Президента Республики Казахстан, Правительства Республики Казахстан, а так же акимата, маслихата Алматинской области.</w:t>
      </w:r>
    </w:p>
    <w:bookmarkStart w:name="z6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 </w:t>
      </w:r>
    </w:p>
    <w:bookmarkEnd w:id="7"/>
    <w:p>
      <w:pPr>
        <w:spacing w:after="0"/>
        <w:ind w:left="0"/>
        <w:jc w:val="both"/>
      </w:pPr>
      <w:bookmarkStart w:name="z68" w:id="8"/>
      <w:r>
        <w:rPr>
          <w:rFonts w:ascii="Times New Roman"/>
          <w:b w:val="false"/>
          <w:i w:val="false"/>
          <w:color w:val="000000"/>
          <w:sz w:val="28"/>
        </w:rPr>
        <w:t>
      18..Руководство государственным учреждением "Управление здравоохранения Алматинской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здравоохранения Алматинской области" задач и осуществление им своих функций.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.Первый руководитель государственного учреждения "Управление здравоохранения Алматинской области" назначается на должность и освобождается от должности акимом области по представлению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.Первый руководитель государственного учреждения "Управление здравоохранения Алматинской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здравоохранения Алматинской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1). определяет обязанности своих заместителей и руководителей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издает приказы и распоряжения на основании и во исполнение действующих законов Республики Казахстан, актов Президента и Правительства Республики Казахстан, актов акимата области, которые являются обязательными для всех предприятий и учреждений здравоохранения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Республики Казахстан назначает на должность и освобождает от должностей руководителей подведомственных медицинских организаций и медицинских колледжей по согласованию с курирующим заместителем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назначает на должность и освобождает от должностей заместителей руководителей, главных бухгалтеров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Республики Казахстан порядке налагает дисциплинарные взыскания на сотрудников Управления здравоохранения Алматинской области и руководителей (заместителей руководителей, главных бухгалтеров) подведомственных предприятий и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положения о структурных подразделениях Управления здравоохранения Алматинской области и должностные инструкции специалистов (функциональные обязанности);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без доверенности представляет Управление здравоохранения Алматинской области в государственных органах, учреждениях и организациях, иных предприятиях и организациях,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принимает меры, направленные на противодействие коррупции в управлении и несет персональную ответственность за непринятие антикоррупционных 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здравоохранения Алматинской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Аппарат государственного учреждения "Управление здравоохранения Алматинской области"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Казахстан. </w:t>
      </w:r>
    </w:p>
    <w:bookmarkStart w:name="z8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p>
      <w:pPr>
        <w:spacing w:after="0"/>
        <w:ind w:left="0"/>
        <w:jc w:val="both"/>
      </w:pPr>
      <w:bookmarkStart w:name="z8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24. .Государственное учреждение "Управление здравоохранения Алматинской области" имеет на праве оперативного управления обособленное имущество, в случаях предусмотренных законодательством.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здравоохранения Алматинской области" формируется за счет имущества переданного ему государством, и состоит из основных фондов и оборотных средств, а также иного имущества, стоимость которых отражается в балансе, и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здравоохранения Алматинской области",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.Государственное учреждение "Управление здравоохранения Алматинской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8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bookmarkStart w:name="z90" w:id="12"/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"Управление здравоохранения Алматинской области"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"Управление здравоохранения Алматинской области" 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коммунальные предприятия на праве хозяйственного ведения (далее ГКП на ПХВ):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. ГКП на ПХВ "Аксуская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2).. ГКП на ПХВ "Алакольская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/>
          <w:i w:val="false"/>
          <w:color w:val="000000"/>
          <w:sz w:val="28"/>
        </w:rPr>
        <w:t>..</w:t>
      </w:r>
      <w:r>
        <w:rPr>
          <w:rFonts w:ascii="Times New Roman"/>
          <w:b w:val="false"/>
          <w:i w:val="false"/>
          <w:color w:val="000000"/>
          <w:sz w:val="28"/>
        </w:rPr>
        <w:t xml:space="preserve"> ГКП на ПХВ "Балхашская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4).. ГКП на ПХВ "Енбекшиказахская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ГКП на ПХВ "Ескельдинская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ГКП на ПХВ "Жамбылская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ГКП на ПХВ "Илийская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ГКП на ПХВ "Алматинская региональная детская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9).. ГКП на ПХВ "Карасайская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.ГКП на ПХВ "Каратальская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.ГКП на ПХВ "Кербулакская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.ГКП на ПХВ "Коксуская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ГКП на ПХВ "Панфиловская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ГКП на ПХВ "Родильный дом г. Жаркент Панфиловского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ГКП на ПХВ "Райымбекская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ГКП на ПХВ "Саркандская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ГКП на ПХВ "Талгарская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ГКП на ПХВ "Уйгурская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19) ГКП на ПХВ "Капшагайская городская больница";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ГКП на ПХВ "Текелийская городская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21) ГКП на ПХВ "Областная больница города Талдыкорган";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22) ГКП на ПХВ "Областная детская больница";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ГКП на ПХВ "Областной перинатальный центр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ГКП на ПХВ "Областной кардиологический центр";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ГКП на ПХВ "Областной онкологический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ГКП на ПХВ "Областной наркологический диспансер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ГКП на ПХВ "Талдыкорганский кожно-венерологический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ГКП на ПХВ "Областной центр крови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ГКП на ПХВ "Талдыкорганская городская поликлиника";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30) ГКП на ПХВ "Талдыкорганская городская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ГКП на ПХВ "Областная стоматологическая поликлиника";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32) ГКП на ПХВ "Областной врачебно-физкультурный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33) ГКП на ПХВ "Медицинский колледж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34) ГКП на ПХВ "Алматинская многопрофильная клиническая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ГКП на ПХВ "Алматинский региональный онкологический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36) .ГКП на ПХВ "Алматинский областной кожно-венерологический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37) ГКП на ПХВ "Медицинский колледж г. Талгар";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38) ГКП на ПХВ "Родильный дом г. Есик Енбекшиказахского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39) ГКП на ПХВ "Районная больница села Кабанбай";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40) ГКП на ПХВ "Районная больница села Каргалы";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41) ГКП на ПХВ "Районная больница села Нарынкол";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42) ГКП на ПХВ "Районная больница села Шелек";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43) ГКП на ПХВ "Районная больница села Боролдай";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44) ГКП на ПХВ "Областной детский реабилитационный центр Каракыстак".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(далее ГККП):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ГККП "Городская станция скорой и неотложной медицинской помощи г. Талдыкорган".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государственных учреждений находящихся в 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"Управление здравоохранения Алматинской области" 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(далее ГУ):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1).. ГУ "Туберкулезная больница с. Кабанбай";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2).. ГУ "Межрайонная противотуберкулезная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3).. ГУ "Областной специализированный дом ребенка с. Шелек";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4).. ГУ "Туберкулезная больница с. Шелек";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5).. ГУ "Жамбылская туберкулезная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6).. ГУ "Илийская туберкулезная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7).. ГУ "Каскеленская городская инфекционная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8). ГУ "Жаркентская туберкулезная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9). ГУ "Областной туберкулезный диспансер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10).ГУ "Талдыкорганский региональный психоневрологический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11)..ГУ "Региональная инфекционная больница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12). ГУ "Областной специализированный Дом ребенка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13)..ГУ "Талдыкорганский детский противотуберкулезный санаторий";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14). ГУ "Областная база спецмедснабжения г. Талдыкорган";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15). ГУ "Алматинский региональный туберкулезный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16)..ГУ "Алматинский областной Центр психического здоровья и наркологических расстройств"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17). ГУ "Алматинский областной центр по профилактике и борьбе со СПИД";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18),ГУ "Детский противотуберкулезный санаторий "Чимбулак".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