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cb7" w14:textId="612f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Ревизионной комиссии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Алматинской области от 26 апреля 2016 года № 02-17/26. Зарегистрировано Департаментом юстиции Алматинской области 25 мая 2016 года № 3847. Утратило силу постановлением ревизионной комиссии Алматинской области от 03 марта 2017 года № 02-17/8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ревизионной комиссии Алматинской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02-17/8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Приказа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Ревизионная комиссия по Алматинской области (далее - Ревизионная комиссия)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Ревизионной комиссии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административно – правовового отдела Ревизионной комиссии Есенаманова Куаныша Бекмуратовича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- ресурсе, определяемом Правительством Республики Казахстан и на интернет - ресурсе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Ревизионной комиссии Авдугалиева Руслана Аскаровича.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Ревизионной комиссии по Алматинской области от "26" апреля 2016 года № 02-17/26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Ревизионной комиссии по Алматинской области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Ревизионной комиссии по Алматинской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Ревизионной комиссии по Алматинской области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Приказом председателя Ревизионной комиссии по Алматинской области (далее – ревизионная комиссия) создается Комиссии по оценке, рабочим органом которой является служба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председателя ревизионной комиссии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3"/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ревизионной комиссией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7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30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9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</w:p>
    <w:bookmarkEnd w:id="17"/>
    <w:bookmarkStart w:name="z1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bookmarkStart w:name="z1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1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2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865"/>
        <w:gridCol w:w="4658"/>
        <w:gridCol w:w="1949"/>
        <w:gridCol w:w="1949"/>
        <w:gridCol w:w="86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bookmarkStart w:name="z2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2565"/>
        <w:gridCol w:w="4797"/>
        <w:gridCol w:w="2374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Ревизионной комиссии по Алматинской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