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c22465" w14:textId="cc224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правил общего водопользования в Алматинской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Алматинского областного маслихата от 12 мая 2016 года № 2-16. Зарегистрировано Департаментом юстиции Алматинской области 17 июня 2016 года № 3891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38 "Водного кодекса Республики Казахстан" от 9 июля 2003 года Алматинский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Установить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общего водопользования в Алматинской области согласно приложения.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Осуществление контроля за исполнением настоящего решения возложить на заместителя акима Алматинской области Бескемпирова Серикжана Ислямовича (по согласованию).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Возложить на руководителя аппарата Алматинского областного маслихата Курманбаева Ерлана Бахытжановича опубликование настоящего решения после государственной регистрации в органах юстиции в официальных и периодических печатных изданиях, а также на интернет-ресурсе, определяемом Правительством Республики Казахстан и на интернет-ресурсе областного маслихата.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Телпекбаева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Секретарь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Муканов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решением Алматинского областного маслихата от "12" мая 2016 года № 2-16</w:t>
            </w:r>
          </w:p>
        </w:tc>
      </w:tr>
    </w:tbl>
    <w:bookmarkStart w:name="z12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общего водопользования в Алматинской области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Настоящие правила общего водопользования (далее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38 "Водного кодекса Республики Казахстан" (далее Кодекс) от 9 июля 2003 года и "Типовыми правилами общего водопользования" утвержденными приказом Министра сельского хозяйства Республики Казахстан от 20 марта 2015 года </w:t>
      </w:r>
      <w:r>
        <w:rPr>
          <w:rFonts w:ascii="Times New Roman"/>
          <w:b w:val="false"/>
          <w:i w:val="false"/>
          <w:color w:val="000000"/>
          <w:sz w:val="28"/>
        </w:rPr>
        <w:t>№ 19-1/252</w:t>
      </w:r>
      <w:r>
        <w:rPr>
          <w:rFonts w:ascii="Times New Roman"/>
          <w:b w:val="false"/>
          <w:i w:val="false"/>
          <w:color w:val="000000"/>
          <w:sz w:val="28"/>
        </w:rPr>
        <w:t xml:space="preserve"> и определяют порядок установления Алматинским областным маслихатом правил общего водопользования с учетом региональных условий Алматинской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Общее водопользование осуществляется для удовлетворения нужд населения без закрепления водных объектов за отдельными физическими или юридическими лицами и без применения сооружений или технических устройств, влияющих на состояние вод.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Специального разрешения для осуществления общего водопользования не требуется.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Не допускается ограничение физическими и юридическими лицами доступа населения к водным объектам общего водопользования путем установления заграждений, охранных пунктов, запрещающих знаков, за исключением случаев, предусмотренных Кодексом.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5. Общее водопользование может быть ограничено или запрещено в целях экологической, технической и санитарно-эпидемиологической безопасности населения.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К общему водопользованию относится пользование водными объектами: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для удовлетворения хозяйственно-питьевых целей;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для рекреационных целей, за исключением водных объектов, представляющих потенциальную селевую опасность;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для судоходства и пользования маломерными судами;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для водопоя скота.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7. Для удовлетворения хозяйственно-питьевых целей забор воды из поверхностных источников осуществляется без применения сооружений или технических устройств, влияющих на состояние вод.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8. Места для массового отдыха, туризма и спорта на водных объектах и водохозяйственных сооружениях устанавливаются акиматом Алматинской области по согласованию с уполномоченными органами в области использованияи охраны водного фонда, водоснабжения, водоотведения, в области охраны окружающей среды, в области санитарно-эпидемиологического благополоучия населения с соблюдением экологических требований и безопасности жизни человека.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Поверхностные водные объекты Республики Казахстан, отнесенные к категории судоходных, являются водными путями общего водопользования, за исключением случаев, если их использование в этих целях полностью или частично запрещено либо они предоставлены в обособленое пользование.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Порядок отнесения водных объектов к категории судоходных, утверждение перечня судоходных водных путей, используемых для судоходства, взлета (посадки) воздушных судов, и правил их эксплуатации осуществляются в соответствии с правилами, утверждаемые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105 Кодекса.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Использование водных объектов для водопоя скота допускается вне зоны санитарной охраны и при наличии водопойных площадок и других устройств, предотвращающих загрязнение и засорение водных объектов.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Алматинский областной маслихат в целях охраны жизни и здоровья граждан, с учетом особенностей региональных условий правилами общего водопользования определяет места, где не осуществляется купание, забор воды для питьевых и бытовых нужд, водопой скота, катание на маломерных судах и других плавучих средствах на водных объектах, расположенных на территории Алматинской области.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12. Алматинский областной маслихат через средства массовой информации, а также посредством специальных информационных знаков оповещает население о недопущении купания и других условиях осуществления общего водопользования.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13. Водопользователь, осуществляющий обособленное или совместное водопользование,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67 и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68 Кодекса объявляет об условиях или запрете общего водопользования, если иное не установлено решениями Алматинского областного маслихата.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 Для объявления условий или запрета общего водопользования, водопользователь, осуществляющий обособленное или совместное водопользование, представляет в Алматинский областной маслихат предложение, с обоснованием необходимости установления условий или запрета общего водопользования.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В случае необоснованности установления условий или запрета общего водопользования, Алматинский областной маслихат в течение двадцати двух рабочих дней письменно уведомляет водопользователя об отказе предложенных условий или запрета общего водопользования, с обоснованием причин.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 этом объявленные условия или запреты общего водопользования не должны ограничивать осуществления общего водопользования для удовлетворения хозяйственно-питьевых целей.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При использовании водных объектов для общего водопользования физическим и юридическим лицам необходимо: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бережно использовать водные объекты;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соблюдать установленный режим водного объекта;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соблюдать меры безопасности при проведении культурных, спортивных и иных мероприятий на водных объектах;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поддерживать водные объекты и прилегающую территорию соответствующим санитарным нормам состояний, не засорять бытовыми, строительными и другими отходами, своевреммено осуществлять мероприятия по предупреждению и устранению захламления прилегающей территории.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17. При использовани водных объектов общего водопользования не допускаются: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загрязнение и засорение водного объекта;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стирка белья и купание животных в местах, предназначенных для купания;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купание в местах, где не выставлены специальные информационные знаки с предупреждающими или запрещающими надписями;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самовольное снятие, повреждение или уничтожение специальных информационных знаков;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хранение на территории горюче-смазочных материалов;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осуществление заправки топливом, мойки и ремонта транспорта;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7) оставлять на водных объектах и в непосредственной близости от них несовершеннолетних детей без присмотра взрослых.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