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de45" w14:textId="429d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Алматинского областного маслихата от 16 июня 2010 года № 34-202 "Об установлении ставок платы за пользование водными ресурсами из поверхностных источников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12 мая 2016 года № 2-17. Зарегистрировано Департаментом юстиции Алматинской области 17 июня 2016 года № 3892. Утратило силу решением Алматинского областного маслихата от 25 июля 2018 года № 34-176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Алматинского областного маслихата от 25.07.2018 </w:t>
      </w:r>
      <w:r>
        <w:rPr>
          <w:rFonts w:ascii="Times New Roman"/>
          <w:b w:val="false"/>
          <w:i w:val="false"/>
          <w:color w:val="000000"/>
          <w:sz w:val="28"/>
        </w:rPr>
        <w:t>№ 34-176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Алматинского областного маслихата от 16 июня 2010 года № 34-202 "Об установлении ставок платы за пользование водными ресурсами из поверхностных источников Алматинской области" (зарегистрированного в Реестре государственной регистрации нормативных правовых актов 19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2056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опубликованного в газетах "Жетысу" от 24 июля 2010 года № 87, "Огни Алатау" от 24 июля 2010 года № 88)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наименовании, по всему тексту и в приложении указанного решения внесены изменения на казахском языке, текст на русском языке не изменяется;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приложении указанного решения строку 5 "Рыбное хозяйство, потребители, пройзводящие отлов рыбы на водных источниках"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сельского хозяйства Алматинской области" (по согласованию Бекишов С. Т.) опубликование настоящего решения после государственной регистрации в органах юстиции в периодических печатных изданиях, а также на интернет-ресурсе, определяемом Правительством Республики Республики Казахстан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Алматинского областного маслихата "По вопросам аграрной сферы, земельных отношений и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Алматинского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