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9144" w14:textId="ecb9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акима города Капшагай от 19 ноября 2015 года № 11-21 "Об образования избирательных участков для проведения голосования и подсчета головов в городе Капшагай"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02 февраля 2016 года № 02-02. Зарегистрировано Департаментом юстиции Алматинской области 08 февраля 2016 года № 3692. Утратило силу решением акима города Капшагай Алматинской области от 10 декабря 2018 года № 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Капшагай Алматинской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Капшагай от 19 ноября 2015 года № 11-21 "Об образовании избирательных участков для проведения голосования и подсчета голосов в городе Капшагай" (зарегистрированного в Реестре государственной регистрации нормативных правовых актов от 24 декабря 2015 года № 3636, опубликованного в газете "Нурлы олке" от 15 января 2016 года № 03 (360):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из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Серебрянская с № 1 по 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из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"микрорайон "Спутник", улица Лесозавод с № 1 по 40, улица Железнодорожная с № 1 по 14, № 3а, № 3б, нефтебаза № 1, № 2; военизированная охрана с № 1 по 8; микрорайон "Рауан"";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"улица Серебрянская с №1 по 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микрорайон "Спутник", улица Лесозавод с № 1 по 40, улица Железнодорожная с № 1 по 14, № 3а, № 3б, нефтебаза № 1, № 2; военизированная охрана с № 1 по 8; микрорайон "Рауан"";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города Капшагай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