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d7c05" w14:textId="e8d7c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города Капшагай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Капшагайского городского маслихата Алматинской области от 11 августа 2016 года № 8-36. Зарегистрировано Департаментом юстиции Алматинской области 29 августа 2016 года № 3942. Утратило силу решением Капшагайского городского маслихата от 14 февраля 2018 года № 31-143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Капшагайского городского маслихата от 14.02.2018 </w:t>
      </w:r>
      <w:r>
        <w:rPr>
          <w:rFonts w:ascii="Times New Roman"/>
          <w:b w:val="false"/>
          <w:i w:val="false"/>
          <w:color w:val="000000"/>
          <w:sz w:val="28"/>
        </w:rPr>
        <w:t>№ 31-143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за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Капшагайский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Правила оказания социальной помощи, установления размеров и определения перечня отдельных категорий нуждающихся граждан города Капшагай,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Капшагайского городского маслихата от 19 декабря 2014 года № 42-177 "Об утверждении Правил оказания социальной помощи, установления размеров и определения перечня отдельных категорий нуждающихся граждан города Капшагай" (зарегистрированного в Реестре государственной регистрации нормативных правовых актов от 14 января 2015 года № 2998, опубликованного в газете "Нурлы олке" от 23 января 2015 года № 05(310)).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Возложить на руководителя государственного учреждения "Отдел занятости и социальных программ города Капшагая" (по согласованию А. Инкарбекова)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городского маслихата.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решения возложить на постоянную комиссию "По социальной защите населения, труду, образованию, здравоохранению, культуре, языку, спорту и межнациональным отношениям".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Капшагайского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Даданбеков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Капшагайского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Капшагайского городского маслихата от 11 августа 2016 года № 8-36 "Об утверждении Правил оказания социальной помощи, установления размеров и определения перечня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отдельных категорий нуждающихся граждан города Капшагай" </w:t>
            </w:r>
          </w:p>
        </w:tc>
      </w:tr>
    </w:tbl>
    <w:bookmarkStart w:name="z1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за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марта 2016 года № 133 "Об утверждении Правил использования целевых текущих трансфертов из республиканского бюджета на 2016 год областными бюджетами, бюджетами городов Астаны и Алматы на внедрение обусловленной денежной помощи по проекту "Өрлеу"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2"/>
    <w:bookmarkStart w:name="z1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1.Общие положения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термины и понятия, которые используются в настоящих Правилах: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специальная комиссия – комиссия, создаваемая решением акима города республиканского значения, столицы, района (города областного значения), по рассмотрению заявления лица (семьи), претендующего на оказание социальной помощи в связи с наступлением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ассистенты – лица, привлекаемые уполномоченным органом на договорной основе для проведения консультаций, собеседований с претендентом, обратившимся к акиму поселка, села, сельского округа (далее – аким сельского округа) для получения обусловленной денежной помощи, сопровождения лица (семьи) в период реализации социального контракта активизации семьи, мониторинга и составления отчета о проделанной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памятные даты – события, имеющие общенародное историческое, духовное, культурное значение и оказавшие влияние на ход истории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консультанты по социальной работе – лица, привлекаемые уполномоченным органом на договорной основе для проведения консультаций, собеседований с претендентом, обратившимся в уполномоченный орган для получения обусловленной денежной помощи, сопровождения лица (семьи) в период реализации социального контракта активизации семьи, провидения мониторинга и составления отчета о проделанной работе, взаимодействующие со специалистами органов и организаций социальной защиты населения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социальный контракт – соглашение между физическим лицом из числа безработных, самостоятельно занятых и малообеспеченных граждан Республики Казахстан и оралманов, участвующих в государственных мерах содействия занятости, с одной стороны, и центром занятости населения, с другой стороны, определяющее права и обязанности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прожиточный минимум – необходимый минимальный денежный доход на одного человека, равный по величине стоимости минимальной потребительской корзины рассчитываемой органами статистики Алматинской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активные меры содействия занятости – меры государственной поддержки граждан Республики Казахстан и оралманов из числа самостоятельно занятого, безработного и малообеспеченного населения, осуществляемые государством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8) праздничные дни – дни национальных и государственных праздников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9) индивидуальный план помощи семье (далее – индивидуальный план) комплекс разработанных уполномоченным органом совместно с претендентом мероприятий по содействию занятости и (или) социальной адаптации;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10) среднедушевой доход семьи (гражданина) – доля совокупного дохода семьи, приходящаяся на каждого члена семьи в месяц;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социальный контракт активизации семьи – соглашение между трудоспособным физическим лицом, выступающим от имени семьи для участия в проекте "Өрлеу", и уполномоченным органом, определяющее права и обязанности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12) трудная жизненная ситуация – ситуация, объективно нарушающая жизнедеятельность гражданина, которую он не может преодолеть самостоятельно;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13) проект "Өрлеу" - комплекс мероприятий по предоставлению обусловленной денежной помощи семье (лицу) при условии участия трудоспособных членов семьи (лица) в государственных мерах содействия занятости и прохождения, в случае необходимости, социальной адаптации членов семьи (лица), включая трудоспособных;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14) уполномоченный орган – исполнительный орган города республиканского значения, столицы, района (города областного значения), района в городе в сфере социальной защиты населения, финансируемый за счет местного бюджета, осуществляющий оказание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15) участковая комиссия – комиссия, создаваемая решением акимов соответствующих административно – территориальных единиц для проведения обследования материального положения лиц (семей), обратившихся за социальной помощью и подготовки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16) обусловленная денежная помощь (далее - ОДП) – выплата в денежной форме, предоставляемая государством физическим лицам или семьям с месячным среднедушевым доходом ниже 60 процентов от величины прожиточного минимума на условиях социального контракта активизации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17) предельный размер – утвержденный максимальный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Для целей настоящих Правил под социальной помощью понимается помощь, предоставляемая местным исполнительным органом в денежной или натуральной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социальная помощь оказывается в порядке, предусмотренном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Социальная помощь предоставляется единовременно и (или) периодически (ежемесячно, ежеквартально, 1 раз в полугодие).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Перечень памятных дат и праздничных дней для оказания единовременной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15 февраля – День вывода советских войск из Афганистана;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26 апреля – День Чернобыльской катастрофы;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9 мая – День Победы;</w:t>
      </w:r>
    </w:p>
    <w:bookmarkEnd w:id="4"/>
    <w:bookmarkStart w:name="z4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 социальной помощи и установления размеров социальной помощи</w:t>
      </w:r>
    </w:p>
    <w:bookmarkEnd w:id="5"/>
    <w:bookmarkStart w:name="z4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категорий получателей и предельные размеры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участники и инвалиды Великой Отечественной войны – 76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лица, приравненные по льготам и гарантиям к участникам Великой Отечественной войны – 26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лица, приравненные по льготам и гарантиям к инвалидам Великой Отечественной войны - 26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другие категории лиц, приравненные по льготам и гарантиям к участникам Великой отечественной войны - 26 месячных расчетных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граждане, имеющие социально-значимые заболевания – 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дети-сироты и дети оставшиеся без попечения родителей без учета доходов, малообеспеченные семьи, имеющие в составе семьи студентов, со среднедушевым доходом не превышающим величину прожиточного минимума, установленного по области, предшествовавшем кварталу обращения за назначением социальной помощи на оплату стоимости за обучение на дневных отделениях в организациях высшего образования, технического и профессионального образования, послесреднего образования Республики Казахстан - 500 месячных расчетных показателей в пределах средств, предусмотренных бюджетом на текущий финансовый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7) при причинении ущерба гражданину (семье) либо его имуществу вследствие стихийного бедствия или пожара - 200 месячных расчетных показателей на семью.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Ежемесячная социальная помощь без учета доходов оказывается участникам и инвалидам Великой Отечественной войны, на оплату расходов за коммунальные услуги, расходов твердого топлива, услуги связи (абонентская плата) в размере 3 месячных расчетных показателей в пределах средств, предусмотренных бюджетом на текущий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Основаниями для отнесения граждан к категории нуждающихся при наступлении трудной жизненной ситуации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основания, предусмотренные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наличие среднедушевого дохода, не превышающего порога, в однократном отношении к прожиточному минимуму по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Специальная комиссия при вынесении заключения о необходимости оказания социальной помощи руководствуются перечнем категорий получателей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местным исполнительным органом Алматинской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ОДП предоставляется семье (лицу) при условии участия трудоспособных членов семьи (лица) в государственных мерах содействия занятости и прохождения, в случае необходимости, социальной адаптации членов семьи (лица).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период действия социального контракта активизации семьи и выплаты ОДП приостанавливается выплата адресной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Размер ОДП на каждого члена семьи (лицо) определяется как разница между среднедушевым доходом семьи (лица) и 60 процентами от величины прожиточного минимума, установленного в областях (городе республиканского значения, столице).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Среднедушевой доход исчисляется путем деления совокупного дохода, полученного за три месяца, предшествующих месяцу обращения за назначением ОДП, на число членов семьи и на три месяца и не пересматривается в течение срока действия социального контракта активизации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Размер ОДП пересчитывается в случае изменения состава семьи с момента наступления указанных обстоятельств, но не ранее момента его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Единовременная сумма ОДП должна быть использована исключительно на мероприятия, связанные с выполнением обязанностей по социальному контракту активизации семьи, в том числе на развитие личного подсобного хозяйства (покупка домашнего скота, птицы и другое), организацию индивидуальной предпринимательской деятельности, кроме затрат на погашение предыдущих займов, приобретение жилой недвижимости.</w:t>
      </w:r>
    </w:p>
    <w:bookmarkEnd w:id="6"/>
    <w:bookmarkStart w:name="z6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7"/>
    <w:bookmarkStart w:name="z6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к памятным датам и праздничным дням оказывается по списку, утверждаемому местным исполнительным органом по предоставлению уполномоченной организации либо иных организаций без истребования заявлений от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документ, подтверждающий регистрацию по постоянному месту жительства;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сведения о составе лица (семьи)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 Правительства Республики Казахстан от 21 мая 2013 года за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сведения о доходах лица (членов 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акт и/или документ, подтверждающий наступление трудной жизненной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Срок обращения за социальной помощью при наступлении трудной жизненной ситуации вследствие стихийного бедствия или пожара – три месяца.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14. Документы представляются в подлинниках и копиях для сверки, после чего подлинники документов возвращаются заявителю.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16.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и направляет их в уполномоченный орган или акиму сельского округа.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случаях, указанных в пунктах 17 и 18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23. По одному из установленных оснований социальная помощь в течение одного календарного года повторно не оказывается.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24. Отказ в оказании социальной помощи осуществляется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выявления недостоверных сведений, представленных заявителями;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отказа, уклонения заявителя от проведения обследования материального положения лица (семьи);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превышения размера среднедушевого дохода лица (семьи) установленного местными представительными органами порога для оказания социальной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25. Финансирование расходов на предоставление социальной помощи осуществляется в пределах средств, предусмотренных местным бюджетом на текущий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26. Претендент для участия в проекте "Өрлеу" от себя лично или от имени семьи обращается в уполномоченный орган по месту жительства или, при его отсутствии, к акиму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орган, аким сельского округа либо ассистент консультируют в день обращения претендента об условиях участия в проекте "Өрлеу". При согласии претендента на участие в проекте "Өрлеу" уполномоченный орган, аким сельского округа либо ассистент проводят собеседование.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проведении собеседования определяются: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основания получения ОДП;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нуждаемость в государственных мерах содействия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меры социальной адаптации членам семьи с учетом их индивидуальных потребностей.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 результатам собеседования оформляется лист собеседования по форме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17 мая 2016 года № 385 "Об утверждении форм документов для участия в проекте "Өрлеу" (далее - Приказ).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Претендент, подписавший лист собеседования, заполняет заявление на участие в проекте "Өрлеу" и анкету о семейном и материальном положении согласно формам утвержденным Приказом, с приложением следующих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документ,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сведений о составе семьи по форме утвержденной Приказом;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документа, подтверждающего установление опеки (попечительства) над членом семьи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документа, подтверждающего регистрацию по постоянному месту жительства, или адресной справки или справки акима сельского округа;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сведений о наличии личного подсобного хозяйства по форме утвержденной Приказом.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27. Уполномоченный орган или аким сельского округа в течение двух рабочих дней со дня получения дркументов формирует макет дела и передает участковым комиссиям для проведения обследования материального положения заявителя, претендующего на участие в проекте "Өрлеу".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28. Участковые комиссия в течение трех рабочих дней со дня получения документов проводят обследование материального положения заявителя, составляют акт обследования и заключение участковой комиссии в уполномоченный орган или акиму сельского округа.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Аким сельского округа передает документы заявителей с приложением заключения участковой комиссии в уполномоченный орган не позднее десяти рабочих дней со дня их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29.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после получения документов от акима сельского округа или участковой комиссии в течение одного рабочего дня формирует электронный макет дела заявителя, включающий электронные копии заявления, документов, представленных заявителем, определяет месячный размер ОДП на каждого члена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после определения права на ОДП в течение одного рабочего дня направляет заявителя и (или) членов семьи, отнесенных к категории самозанятых, безработных, за исключением случаев, предусмотренных пунктом 32 настоящих Правил, и инвалидов первой и второй группы, учащихся, студентов, слушателей, курсантов и магистрантов очной формы обучения, для участия в государственных мерах содействия занятости в центр занятости для заключения социального контракта либо предоставляет направление на иные меры содействия занятости, реализуемые за счет средств местного бюджета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занятости населения".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этом уполномоченный орган передает список направленных лиц в центр занятости. Центр занятости не позднее трех рабочих дней со дня получения списка претендентов заключает с ними социальные контракты и направляет копии социальных контрактов в уполномоченный орган;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после получения копий социальных контрактов в течение двух рабочих дней приглашает заявителя и (или) членов его семьи для разработки индивидуального плана и заключения социального контракта активизации семьи согласно формам утвержденным Приказом;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 день заключения социального контракта активизации семьи принимает решение о назначении (отказе в назначении ОДП), форма которого утверждена Приказом, и в случае принятия решения об отказе в назначении ОДП направляет заявителю уведомление об отказе (с указанием причины) по форме утвержденной Приказом.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30. Индивидуальный план разрабатывается совместно с заявителем и членами его семьи, который включает в себя мероприятия по содействию занятости и социальной адаптации (в случае присутствия в составе семьи лиц, нуждающихся в такой адаптации) и является приложением к социальному контракту активизации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31. Социальный контракт активизации семьи содержит обязательства по участию в государственных мерах содействия занятости, а также обязательства по прохождению скрининговых осмотров, приверженности к лечению при наличии социально значимых заболеваний (алкоголизм, наркомания, туберкулез), постановке на учет в женской консультации до двенадцати недель беременности и наблюдению в течение всего периода беременности.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Социальный контракт активизации семьи заключается на шесть месяцев с возможностью его пролонгации дополнительно до шести месяцев при условии необходимости продления социальной адаптации членов семьи и (или) не завершения трудоспособными членами семьи профессионального обучения и (или) занятости в социальных рабочих местах.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пролонгации социального контракта активизации семьи размер ОДП не пересматривается.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Социальный контракт активизации семьи заключается в двух экземплярах, один из которых выдается заявителю под роспись в журнале регистрации, форма которого утверждена Приказом, второй – хранится в уполномоченном органе.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32. Участие в государственных мерах содействия занятости является обязательным условием получения ОДП для трудоспособных членов семьи, за исключением следующих случаев: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на период стационарного, амбулаторного (санаторного) лечения (при предоставлении подтверждающих документов от соответствующих медицинских организаций);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осуществления ухода трудоспособным членом семьи за ребенком в возрасте до семи лет, ребенком-инвалидом, инвалидом первой или второй группы, престарелым, нуждающимся в постороннем уходе и помощи, при наличии в семье других трудоспособных членов, участвующих в государственных мерах содействия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33. Уполномоченный орган на основании решений о назначении ОДП осуществляет выплату ОДП получателю.</w:t>
      </w:r>
    </w:p>
    <w:bookmarkEnd w:id="8"/>
    <w:bookmarkStart w:name="z12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 </w:t>
      </w:r>
    </w:p>
    <w:bookmarkEnd w:id="9"/>
    <w:bookmarkStart w:name="z1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Социальная помощь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смерти 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выезда получателя на постоянное проживание за пределы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направления получателя на проживание в государственные медико-социальные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выявления недостоверных сведений, представленных заявителем.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Выплата социальной помощи прекращается с месяца наступления указанных обстоятельств.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35.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5. Заключительное положение</w:t>
      </w:r>
    </w:p>
    <w:bookmarkStart w:name="z13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37. Отношения, не урегулированные настоящими Правилами, регулируются в соответствии с действующим законодательством Республики Казахстан. 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