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4566" w14:textId="d744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города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02 августа 2016 года № 7-36. Зарегистрировано Департаментом юстиции Алматинской области 29 августа 2016 года № 3943. Утратило силу решением Текелийского городского маслихата Алматинской области от 26 мая 2020 года № 47-281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26.05.2020 </w:t>
      </w:r>
      <w:r>
        <w:rPr>
          <w:rFonts w:ascii="Times New Roman"/>
          <w:b w:val="false"/>
          <w:i w:val="false"/>
          <w:color w:val="000000"/>
          <w:sz w:val="28"/>
        </w:rPr>
        <w:t>№ 47-281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города Текели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04 июля 2014 года № 31-198 "Об определении размера и порядка оказания жилищной помощи малообеспеченным семьям (гражданам) по городу Текели" (зарегистрированного в Реестре государственной регистрации нормативных правовых актов от 30 июля 2014 года № 2788, опубликованного в газете "Текели тынысы" от 8 августа 2014 года № 32 (3191)).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занятости и социальных программ города Текели" (по согласованию Е. Абдалиев)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социальным вопросам".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Текелийского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 августа 2016 года № 7-36 "Об определении размера и порядка оказания жилищной помощи малообеспеченным семьям (гражданам) города Текели"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/>
          <w:i w:val="false"/>
          <w:color w:val="000000"/>
          <w:sz w:val="28"/>
        </w:rPr>
        <w:t xml:space="preserve"> Министра национальной 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2015 года № 319 "Об утверждении стандартов государственных услуг в сфере жилищно-коммунального хозяйства" и определяет размер и порядок оказания жилищной помощи малообеспеченным семьям (гражданам).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- государственное учреждение "Отдел занятости и социальных программ города Текели",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государственная корпорация - некоммерческое акционерное общество "Государственная корпорация "Правительство для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портал - веб-портал "электронного правительства" www.egov.kz;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расходы на содержание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городе Текели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 - 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Доля предельно - допустимого уровня расходов устанавливается к совокупному доходу семьи в размере десяти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Жилищная помощь не назначается: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безработным, без уважительных причин отказавшимся от предложенного уполномоченным органам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Расчетным периодом для назначения жилищной помощи считается квартал года, в котором подано заявление со всеми необходимыми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назначения жилищной помощи гражданин (семья) обращается в государственную корпорацию или на портал и предоставляет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319. (далее - Стандарт);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Заявления рассматриваются в установленные законодательством Республики Казахстан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Получатели жилищной помощи в течение десяти рабочих дней извещают уполномоченный орган об обстоятельствах, влияющих на право получения жилищной помощи или ее размер.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Порядок исчисления совокупного дохода семьи (гражданина), претендующей на получение жилищной помощи расчитывается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Нормы потребления коммунальных услуг эквивалентны нормам отпуска коммунальных услуг, применяемых территориальным уполномоченным органам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Тарифы и нормы потребления коммунальных услуг предоставляются поставщиками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При назначении жилищной помощи учитываются следующие нормы при потреблении коммунальных услуг ниже норм, учитываются по фактическим расходам: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 семью для приготовления пищи потребление сжиженного газа в месяц - 10 килограмм (1 маленький баллон);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потребление электроэнергии: на 1-го человека - 70 киловатт, на 2-х человек - 140 киловатт, на 3-х человек - 160 киловатт, на 4-х и более человек -180 киловатт;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если установлена электроплита: на 1-го человека - 90 киловатт, на 2-х человек - 150 киловатт, на 3-х человек - 210 киловатт, 4 и более человек - 250 киловатт;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 отопление жилья твердым топливом в год - 4 тонны угля;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нормы на водоснабжение - на каждого члена семьи, при наличии приборов учета по показаниям, но не выше действующих норм;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на содержание жилого дома (жилого здания) - счета о размере целевого взноса.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расчете стоимости твердого топлива учитывается средняя цена, сложившаяся за предыдущий квартал в регионе.</w:t>
      </w:r>
    </w:p>
    <w:bookmarkEnd w:id="6"/>
    <w:bookmarkStart w:name="z5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Финансирование выплат жилищной помощи осуществляется в пределах средств, предусмотренных в бюджете города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bookmarkStart w:name="z6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9"/>
    <w:bookmarkStart w:name="z6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