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dce70" w14:textId="48dc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и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Аксуского района Алматинской области от 22 декабря 2016 года № 508. Зарегистрировано Департаментом юстиции Алматинской области 9 января 2017 года № 4060. Утратило силу постановлением акимата Аксуского района области Жетісу от 22 февраля 2024 года № 97</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Сноска. Утратило силу постановлением акимата Аксуского района области Жетісу от 22.02.2024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соответствии с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приказом Министра здравоохранения и социального развития Республики Казахстан от 26 мая 2016 года </w:t>
      </w:r>
      <w:r>
        <w:rPr>
          <w:rFonts w:ascii="Times New Roman"/>
          <w:b w:val="false"/>
          <w:i w:val="false"/>
          <w:color w:val="000000"/>
          <w:sz w:val="28"/>
        </w:rPr>
        <w:t>№ 412</w:t>
      </w:r>
      <w:r>
        <w:rPr>
          <w:rFonts w:ascii="Times New Roman"/>
          <w:b w:val="false"/>
          <w:i w:val="false"/>
          <w:color w:val="000000"/>
          <w:sz w:val="28"/>
        </w:rPr>
        <w:t xml:space="preserve">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Аксуского района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Установить квоты рабочих мест для трудоустройства лиц, освобожденных из мест лишения свободы и лиц, состоящих на учете службы пробации в организациях независимо от организационно-правовой формы и формы собственности в размере двух процентов от списочной численности работников организации.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Контроль за исполнением настоящего постановления возложить на заместителя акима района Корганбаева Сабита Бейсебековича.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Аксуского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Далбагаев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