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7900" w14:textId="14f7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22 декабря 2015 года № 59-1 "О бюджете Алакольского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24 марта 2016 года № 1-5. Зарегистрировано Департаментом юстиции Алматинской области 31 марта 2016 года № 3760.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"Алакол" от 23 января 2016 года № 4), в решение Алакольского районного маслихата от 4 февраля 2016 года № 61-1 "О внесении изменений в решение Алакольского районного маслихата от 22 декабря 2015 года № 59-1 "О бюджете Алакольского района на 2016-2018 годы" (зарегистрированного в Реестре государственной регистрации нормативных правовых актов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"Алакол" от 20 февраля 2016 года № 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7312804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1659431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13422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5639951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2273163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1095934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2270854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7489100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28694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210900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210900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экономики и бюджетного планирования Алакольского района" (по согласованию С.Н.Бекболатов)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решении возложить на постоянную комиссию районного маслихата "По экономике, бюджету и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Т. 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24 марта 2016 года № 1-5 "О внесении изменений в решение Алакольского районного маслихата от 22 декабря 2015 года № 59-1 "О бюджете Алакольского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Алакольского районного маслихата от 22 декабря 2015 года № 59-1 "О бюджете Алакольского района на 2016-2018 годы"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"/>
        <w:gridCol w:w="5440"/>
        <w:gridCol w:w="3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7 312 804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1 659 431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1 503 899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1 367 389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10 807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5 639 951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5 639 951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5 639 951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122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7 489 100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4 640 862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и реконструкция объектов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3 830 199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3 772 413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3 752 876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1 436 153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обьектов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1 258 128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1 074 296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926"/>
        <w:gridCol w:w="1954"/>
        <w:gridCol w:w="1954"/>
        <w:gridCol w:w="3300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77"/>
        <w:gridCol w:w="1081"/>
        <w:gridCol w:w="3683"/>
        <w:gridCol w:w="4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3"/>
        <w:gridCol w:w="2094"/>
        <w:gridCol w:w="2095"/>
        <w:gridCol w:w="2651"/>
        <w:gridCol w:w="2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9 529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