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bb8c" w14:textId="b6eb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Алакольского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01 апреля 2016 года № 2-2. Зарегистрировано Департаментом юстиции Алматинской области 06 мая № 3815. Утратило силу решением Алакольского районного маслихата Алматинской области от 27 марта 2017 года № 15-3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Алакольского районного маслихата Алматинской области от 27.03.2017 </w:t>
      </w:r>
      <w:r>
        <w:rPr>
          <w:rFonts w:ascii="Times New Roman"/>
          <w:b w:val="false"/>
          <w:i w:val="false"/>
          <w:color w:val="ff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методику оценки деятельности административных государственных служащих корпуса "Б" аппарата Алакольского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районного маслихата Жакыпбек Улбалу Косымкызы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районного маслихата Ахметкалиева Олжас Умырбековича.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Алакольского районного маслихата от 01 апреля 2016 года № 2-2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</w:t>
      </w:r>
      <w:r>
        <w:rPr>
          <w:rFonts w:ascii="Times New Roman"/>
          <w:b/>
          <w:i w:val="false"/>
          <w:color w:val="000000"/>
        </w:rPr>
        <w:t xml:space="preserve">государственных служащих корпуса "Б" аппарата </w:t>
      </w:r>
      <w:r>
        <w:rPr>
          <w:rFonts w:ascii="Times New Roman"/>
          <w:b/>
          <w:i w:val="false"/>
          <w:color w:val="000000"/>
        </w:rPr>
        <w:t>Алакольского районного маслихата</w:t>
      </w:r>
    </w:p>
    <w:bookmarkEnd w:id="0"/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Алакольского районного маслихата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аппарата Алакольского районного маслихата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специалист аппарата, занимающийся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приложению 1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 И. 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нарушения сроков исполнения поручений вышестоящих органов, руководства государственного органа, непосредственного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некачественное исполнение поручений, обращений физических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приложению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Непосредственный руководитель с учетом представленных специалистом аппарата, занимающегося кадровыми вопросами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приложению 3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а в случае отсутствия подчиненных - лиц, занимающих должности в структурном подразделении, в котором работает служащий корпуса "Б"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специалистом аппарата, занимающегося кадровыми вопросами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Лица, указанные в пункте 29 настоящей Методики, заполняют оценочный лист круговой оценки по форме согласно приложению 4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специалисту аппарата, занимающийся кадровыми вопросами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Специалист аппарата, занимающийся кадровыми вопросами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7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1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-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 приложению 5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специалистом аппарата, занимающегося кадровыми вопросами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у в специалиста аппарата, занимающегося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Алакольского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план работы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Алакольского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309"/>
        <w:gridCol w:w="1526"/>
        <w:gridCol w:w="1810"/>
        <w:gridCol w:w="2310"/>
        <w:gridCol w:w="1811"/>
        <w:gridCol w:w="1526"/>
        <w:gridCol w:w="385"/>
      </w:tblGrid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поощ-ряемых показа-телях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поощря-емых показате-лях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Алакольского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 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Алакольского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аппарата Алакольского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_____________________________Дата: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