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7e683" w14:textId="ed7e6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в Балхашском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Балхашского районного маслихата Алматинской области от 25 апреля 2016 года № 3-20. Зарегистрировано Департаментом юстиции Алматинской области 19 мая 2016 года № 3838. Утратило силу решением Балхашского районного маслихата Алматинской области от 14 октября 2020 года № 68-181</w:t>
      </w:r>
    </w:p>
    <w:p>
      <w:pPr>
        <w:spacing w:after="0"/>
        <w:ind w:left="0"/>
        <w:jc w:val="both"/>
      </w:pPr>
      <w:bookmarkStart w:name="z8"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решением Балхашского районного маслихата Алматинской области от 14.10.2020 </w:t>
      </w:r>
      <w:r>
        <w:rPr>
          <w:rFonts w:ascii="Times New Roman"/>
          <w:b w:val="false"/>
          <w:i w:val="false"/>
          <w:color w:val="000000"/>
          <w:sz w:val="28"/>
        </w:rPr>
        <w:t>№ 68-181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10 </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Балхашский районный маслихат </w:t>
      </w:r>
      <w:r>
        <w:rPr>
          <w:rFonts w:ascii="Times New Roman"/>
          <w:b/>
          <w:i w:val="false"/>
          <w:color w:val="000000"/>
          <w:sz w:val="28"/>
        </w:rPr>
        <w:t>РЕШИЛ:</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1. Дополнительно регламентировать порядок проведения собраний, митингов, шествий, пикетов и демонстраций в Балхашском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Возложить на главного специалиста районного маслихата Баймантаева Асхата Тынышбекулы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районного маслихата.</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постоянную комиссию районного маслихата "По соблюдению законности, правопорядка и защиты прав граждан".</w:t>
      </w:r>
      <w:r>
        <w:br/>
      </w: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Б.Отелбаев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Балхашского районного маслихата от 25 апреля 2016 года № 3-20</w:t>
            </w:r>
          </w:p>
        </w:tc>
      </w:tr>
    </w:tbl>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Балхашском районе 1. Общие положение</w:t>
      </w:r>
    </w:p>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(далее - порядок) разработан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Закон) и дополнительно регламентирует порядок проведения собраний, митингов, шествий, пикетов и демонстраций в Балхашском районе.</w:t>
      </w:r>
      <w:r>
        <w:br/>
      </w: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Балхашского района.</w:t>
      </w:r>
      <w:r>
        <w:br/>
      </w: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r>
        <w:br/>
      </w: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r>
        <w:br/>
      </w: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Балхашского района.</w:t>
      </w:r>
      <w:r>
        <w:br/>
      </w:r>
      <w:r>
        <w:rPr>
          <w:rFonts w:ascii="Times New Roman"/>
          <w:b w:val="false"/>
          <w:i w:val="false"/>
          <w:color w:val="000000"/>
          <w:sz w:val="28"/>
        </w:rPr>
        <w:t>
      5. Акимат Балхашского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r>
        <w:br/>
      </w:r>
      <w:r>
        <w:rPr>
          <w:rFonts w:ascii="Times New Roman"/>
          <w:b w:val="false"/>
          <w:i w:val="false"/>
          <w:color w:val="000000"/>
          <w:sz w:val="28"/>
        </w:rPr>
        <w:t>
      6. Не соблюдение требований пункта 4 настоящего порядка при подаче заявления о проведении собраний, митингов, шествий, пикетов и демонстраций (речь идет о процедурных требованиях) не может являться основанием для отказа в проведении собраний, митингов, шествий, пикетов и демонстраций и дачи ответа отказного характера.</w:t>
      </w:r>
      <w:r>
        <w:br/>
      </w:r>
      <w:r>
        <w:rPr>
          <w:rFonts w:ascii="Times New Roman"/>
          <w:b w:val="false"/>
          <w:i w:val="false"/>
          <w:color w:val="000000"/>
          <w:sz w:val="28"/>
        </w:rPr>
        <w:t>
      В таких случаях акиматом Аксуского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со дня его поступления.</w:t>
      </w:r>
      <w:r>
        <w:br/>
      </w:r>
      <w:r>
        <w:rPr>
          <w:rFonts w:ascii="Times New Roman"/>
          <w:b w:val="false"/>
          <w:i w:val="false"/>
          <w:color w:val="000000"/>
          <w:sz w:val="28"/>
        </w:rPr>
        <w:t>
      7. Акиматом Балхашского района по всем поданным в установленном порядке заявлениям о проведении собраний, митингов, шествий, пикетов и демонстраций в рамках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w:t>
      </w:r>
      <w:r>
        <w:br/>
      </w:r>
      <w:r>
        <w:rPr>
          <w:rFonts w:ascii="Times New Roman"/>
          <w:b w:val="false"/>
          <w:i w:val="false"/>
          <w:color w:val="000000"/>
          <w:sz w:val="28"/>
        </w:rPr>
        <w:t>
      8. В случаях отказа акимата Балхашского района в разрешении проведения собраний, митингов, шествий, пикетов и демонстраций или принятии решения о его запрещении, организаторы обязаны незамедлительно принять меры по приостановлению всех подготовительных мероприятий и надлежащему оповещению об этом потенциальных участников.</w:t>
      </w:r>
      <w:r>
        <w:br/>
      </w:r>
      <w:r>
        <w:rPr>
          <w:rFonts w:ascii="Times New Roman"/>
          <w:b w:val="false"/>
          <w:i w:val="false"/>
          <w:color w:val="000000"/>
          <w:sz w:val="28"/>
        </w:rPr>
        <w:t>
      Решение может быть обжаловано в порядке, установленном действующим законодательством.</w:t>
      </w:r>
      <w:r>
        <w:br/>
      </w:r>
      <w:r>
        <w:rPr>
          <w:rFonts w:ascii="Times New Roman"/>
          <w:b w:val="false"/>
          <w:i w:val="false"/>
          <w:color w:val="000000"/>
          <w:sz w:val="28"/>
        </w:rPr>
        <w:t>
      В случае, не принятия организаторами самостоятельных мер по приостановлению подготовительных мероприятий (включая случаи продолжения организационных действий), акимат Балхашского района, исходя из складывающихся ситуаций и с учетом потенциальных рисков, обязан разместить информацию об отказе в разрешении проводить собрания, митинги, шествий, пикеты и демонстраций с предупреждением об ответственности за участие в несанкционированной акции на своем официальном интернет-сайте, а также по возможности во всех ресурсах, где организаторами размещались или размещаются призывы на незаконные собрания, митинги, шествий, пикеты и демонстраций.</w:t>
      </w:r>
      <w:r>
        <w:br/>
      </w: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r>
        <w:br/>
      </w: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r>
        <w:br/>
      </w:r>
      <w:r>
        <w:rPr>
          <w:rFonts w:ascii="Times New Roman"/>
          <w:b w:val="false"/>
          <w:i w:val="false"/>
          <w:color w:val="000000"/>
          <w:sz w:val="28"/>
        </w:rPr>
        <w:t>
      11. Организаторам и участникам мероприятий запрещается:</w:t>
      </w:r>
      <w:r>
        <w:br/>
      </w:r>
      <w:r>
        <w:rPr>
          <w:rFonts w:ascii="Times New Roman"/>
          <w:b w:val="false"/>
          <w:i w:val="false"/>
          <w:color w:val="000000"/>
          <w:sz w:val="28"/>
        </w:rPr>
        <w:t>
      1) препятствовать движению транспорта и пешеходов;</w:t>
      </w:r>
      <w:r>
        <w:br/>
      </w: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r>
        <w:br/>
      </w:r>
      <w:r>
        <w:rPr>
          <w:rFonts w:ascii="Times New Roman"/>
          <w:b w:val="false"/>
          <w:i w:val="false"/>
          <w:color w:val="000000"/>
          <w:sz w:val="28"/>
        </w:rPr>
        <w:t>
      3) устанавливать юрты, палатки, иные временные сооружения без согласования с акиматом Балхашского района;</w:t>
      </w:r>
      <w:r>
        <w:br/>
      </w:r>
      <w:r>
        <w:rPr>
          <w:rFonts w:ascii="Times New Roman"/>
          <w:b w:val="false"/>
          <w:i w:val="false"/>
          <w:color w:val="000000"/>
          <w:sz w:val="28"/>
        </w:rPr>
        <w:t>
      4) наносить ущерб зеленым насаждениям, малым архитектурным формам;</w:t>
      </w:r>
      <w:r>
        <w:br/>
      </w: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r>
        <w:br/>
      </w:r>
      <w:r>
        <w:rPr>
          <w:rFonts w:ascii="Times New Roman"/>
          <w:b w:val="false"/>
          <w:i w:val="false"/>
          <w:color w:val="000000"/>
          <w:sz w:val="28"/>
        </w:rPr>
        <w:t>
      6) участие на собраниях, митингах, шествиях, пикетах и демонстрациях лиц, в состоянии алкогольного или наркотического опьянения;</w:t>
      </w:r>
      <w:r>
        <w:br/>
      </w: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или юридическим лицам;</w:t>
      </w:r>
      <w:r>
        <w:br/>
      </w: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или направленных на разжигание социальной, расовой, национальной, религиозной, сословной и родовой розни, а также ущемляющие права физических либо юридических лиц;</w:t>
      </w:r>
      <w:r>
        <w:br/>
      </w:r>
      <w:r>
        <w:rPr>
          <w:rFonts w:ascii="Times New Roman"/>
          <w:b w:val="false"/>
          <w:i w:val="false"/>
          <w:color w:val="000000"/>
          <w:sz w:val="28"/>
        </w:rPr>
        <w:t>
      9) распивать алкогольные напитки, употреблять наркотические средства, психотропные вещества, их аналоги и прекурсоры в местах проведения собраний, митингов, шествий, пикетов и демонстраций;</w:t>
      </w:r>
      <w:r>
        <w:br/>
      </w:r>
      <w:r>
        <w:rPr>
          <w:rFonts w:ascii="Times New Roman"/>
          <w:b w:val="false"/>
          <w:i w:val="false"/>
          <w:color w:val="000000"/>
          <w:sz w:val="28"/>
        </w:rPr>
        <w:t>
      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r>
        <w:br/>
      </w:r>
      <w:r>
        <w:rPr>
          <w:rFonts w:ascii="Times New Roman"/>
          <w:b w:val="false"/>
          <w:i w:val="false"/>
          <w:color w:val="000000"/>
          <w:sz w:val="28"/>
        </w:rPr>
        <w:t>
      Уполномоченные (организаторы) в установленном законом порядке несут ответственность за нарушение предусмотренных норм.</w:t>
      </w:r>
      <w:r>
        <w:br/>
      </w:r>
      <w:r>
        <w:rPr>
          <w:rFonts w:ascii="Times New Roman"/>
          <w:b w:val="false"/>
          <w:i w:val="false"/>
          <w:color w:val="000000"/>
          <w:sz w:val="28"/>
        </w:rPr>
        <w:t>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Законом.</w:t>
      </w:r>
      <w:r>
        <w:br/>
      </w:r>
      <w:r>
        <w:rPr>
          <w:rFonts w:ascii="Times New Roman"/>
          <w:b w:val="false"/>
          <w:i w:val="false"/>
          <w:color w:val="000000"/>
          <w:sz w:val="28"/>
        </w:rPr>
        <w:t>
      13. Акимат Балхашского района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r>
        <w:br/>
      </w: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r>
        <w:br/>
      </w:r>
      <w:r>
        <w:rPr>
          <w:rFonts w:ascii="Times New Roman"/>
          <w:b w:val="false"/>
          <w:i w:val="false"/>
          <w:color w:val="000000"/>
          <w:sz w:val="28"/>
        </w:rPr>
        <w:t>
      14. Для проведения собраний, митингов и пикетов в Балхашском районе определить следующие места:</w:t>
      </w:r>
      <w:r>
        <w:br/>
      </w:r>
      <w:r>
        <w:rPr>
          <w:rFonts w:ascii="Times New Roman"/>
          <w:b w:val="false"/>
          <w:i w:val="false"/>
          <w:color w:val="000000"/>
          <w:sz w:val="28"/>
        </w:rPr>
        <w:t>
      1) село Баканас, улица Д.Конаева, площадь перед районным домом культуры;</w:t>
      </w:r>
      <w:r>
        <w:br/>
      </w:r>
      <w:r>
        <w:rPr>
          <w:rFonts w:ascii="Times New Roman"/>
          <w:b w:val="false"/>
          <w:i w:val="false"/>
          <w:color w:val="000000"/>
          <w:sz w:val="28"/>
        </w:rPr>
        <w:t>
      2) село Баканас, улица Т.Дауетаева, площадь рынка "Шапагат";</w:t>
      </w:r>
      <w:r>
        <w:br/>
      </w:r>
      <w:r>
        <w:rPr>
          <w:rFonts w:ascii="Times New Roman"/>
          <w:b w:val="false"/>
          <w:i w:val="false"/>
          <w:color w:val="000000"/>
          <w:sz w:val="28"/>
        </w:rPr>
        <w:t xml:space="preserve">
      15. Местом проведения шествий и демонстраций в Балхашском районе определить следующий маршрут: </w:t>
      </w:r>
      <w:r>
        <w:br/>
      </w:r>
      <w:r>
        <w:rPr>
          <w:rFonts w:ascii="Times New Roman"/>
          <w:b w:val="false"/>
          <w:i w:val="false"/>
          <w:color w:val="000000"/>
          <w:sz w:val="28"/>
        </w:rPr>
        <w:t>
      село Баканас, начиная с улицы Д.Конаева до улицы И.Ормышева.</w:t>
      </w:r>
      <w:r>
        <w:br/>
      </w:r>
      <w:r>
        <w:rPr>
          <w:rFonts w:ascii="Times New Roman"/>
          <w:b w:val="false"/>
          <w:i w:val="false"/>
          <w:color w:val="000000"/>
          <w:sz w:val="28"/>
        </w:rPr>
        <w:t>
      16. Собрания, митинги, шествия, пикеты и демонстрации должны быть безусловно прекращены по требованию представителя акимата Балхашского района, если: не было подано заявление, состоялось решение о запрещении, нарушен порядок их проведения, предусмотренный статьями 4, 5 и 7 Закона, а также при возникновении опасности для жизни и здоровья граждан, нарушении общественного порядка.</w:t>
      </w:r>
      <w:r>
        <w:br/>
      </w:r>
      <w:r>
        <w:rPr>
          <w:rFonts w:ascii="Times New Roman"/>
          <w:b w:val="false"/>
          <w:i w:val="false"/>
          <w:color w:val="000000"/>
          <w:sz w:val="28"/>
        </w:rPr>
        <w:t>
      В случае отказа от выполнения законных требований представителя акимата Балхашского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p>
      <w:pPr>
        <w:spacing w:after="0"/>
        <w:ind w:left="0"/>
        <w:jc w:val="both"/>
      </w:pPr>
      <w:r>
        <w:rPr>
          <w:rFonts w:ascii="Times New Roman"/>
          <w:b w:val="false"/>
          <w:i w:val="false"/>
          <w:color w:val="000000"/>
          <w:sz w:val="28"/>
        </w:rPr>
        <w:t>
      17.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r>
        <w:br/>
      </w: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r>
        <w:br/>
      </w: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r>
        <w:br/>
      </w:r>
      <w:r>
        <w:rPr>
          <w:rFonts w:ascii="Times New Roman"/>
          <w:b w:val="false"/>
          <w:i w:val="false"/>
          <w:color w:val="000000"/>
          <w:sz w:val="28"/>
        </w:rPr>
        <w:t>
      18. Порядок организации и проведения собраний и митингов, установленный Законом,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