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e306" w14:textId="7f5e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Балхашского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Балхашского районного маслихата Алматинской области от 25 августа 2016 года № 9-42. Зарегистрировано Департаментом юстиции Алматинской области 26 сентября 2016 года № 3969. Утратило силу решением Балхашского районного маслихата Алматинской области от 2 апреля 2018 года № 29-134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Балхашского районного маслихата Алматинской области от 02.04.2018 </w:t>
      </w:r>
      <w:r>
        <w:rPr>
          <w:rFonts w:ascii="Times New Roman"/>
          <w:b w:val="false"/>
          <w:i w:val="false"/>
          <w:color w:val="000000"/>
          <w:sz w:val="28"/>
        </w:rPr>
        <w:t>№ 29-134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Балхашского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Балхашского районного маслихата от 17 октября 2014 года № 38-163 "Об утверждении Правил оказания социальной помощи, установления размеров и определения перечня отдельных категорий нуждающихся граждан Балхашского района" (зарегистрированного в Реестре государственной регистрации нормативных правовых актов от 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2905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"Балхаш онири" от 15 ноября 2014 года № 45 (7525)).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главного специалиста районного маслихата Баймантаева Асхата Тынышбековича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"По вопросам социальной защиты, труда, образования, здравоохранения, культуры, экологии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25 августа 2016 года № 9-42 "Об утверждении Правил оказания социальной помощи, установления размеров и определения перечня отдельных категорий нуждающихся граждан Балхашского района"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постановлением Правительства Республики Казахстан от 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-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-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-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-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-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-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- День Победы.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- 76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- 26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- 5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- 500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приложению 1 к Постановлению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-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нуждаемость в государственных мерах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приказом Министра здравоохранения и социального развития Республики Казахстан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для участия в проекте "Өрлеу"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утвержденной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Приказом, и передают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-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