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de69" w14:textId="f67d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2015 года № 56-357 "О бюджете Жамбылского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21 июля 2016 года № 5-25. Зарегистрировано Департаментом юстиции Алматинской области 26 июля 2016 года № 3908. Утратило силу решением Жамбылского районного маслихата Алматинской области от 3 марта 2017 года № 13-74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15 января 2016 года № 3 (5787), от 22 января 2016 года № 4 (5788)), в решение Жамбылского районного маслихата от 5 февраля 2016 года № 59-369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5 марта 2016 года № 10-11 (5794-5795)), в решение Жамбылского районного маслихата от 24 марта 2016 года № 1-6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23 апреля 2016 года № 18 (5802), от 30 апреля 2016 года № 19 (5803)), в решение Жамбылского районного маслихата от 20 мая 2016 года № 4-22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"Атамекен" от 11 июня 2016 года № 25 (5809), от 18 июня 2016 года № 26 (5810), от 25 июня 2016 года № 27 (5811))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1 приложениям 1, 2 и 3 соответственно, в том числе на 2016 год в следующих </w:t>
      </w:r>
      <w:r>
        <w:rPr>
          <w:rFonts w:ascii="Times New Roman"/>
          <w:b w:val="false"/>
          <w:i w:val="false"/>
          <w:color w:val="000000"/>
          <w:sz w:val="28"/>
        </w:rPr>
        <w:t>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14 531 288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1 485 387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29 175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12 965 730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4 563 149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5 315 756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3 086 825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16 200 551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40 642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1 715 815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1 715 815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 Жамбылского района" (по согласованию Л. К. Кельдибекова)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Н. Керимбаев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М.Журынн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21 июля 2016 года № 5-25 "О внесении изменений в решение Жамбылского районного маслихата от 21 декабря 2015 года № 56-357 "О бюджете Жамбылского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21 декабря 2016 года № 56-357 "О бюджете Жамбылского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23"/>
        <w:gridCol w:w="7590"/>
        <w:gridCol w:w="314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9"/>
        <w:gridCol w:w="276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1339"/>
        <w:gridCol w:w="3549"/>
        <w:gridCol w:w="4509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808"/>
        <w:gridCol w:w="1962"/>
        <w:gridCol w:w="1963"/>
        <w:gridCol w:w="518"/>
        <w:gridCol w:w="2547"/>
        <w:gridCol w:w="3119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4"/>
        <w:gridCol w:w="4926"/>
      </w:tblGrid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21 июля 2016 года № 5-25 "О внесении изменений в решение Жамбылского районного маслихата от 21 декабря 2015 года № 56-357 О бюджете Жамбылского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маслихата от 21 декабря 2016 года № 56-357 "О бюджете Жамбылского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Аксенгирского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Бериктасского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Бозойского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Дегересского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Каракастекского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Мынбаевского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Матибулакского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Самсинского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Сарытаукумского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Унгуртасского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