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2b019" w14:textId="6d2b0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 и освобожденных из мест лишения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Алматинской области от 10 октября 2016 года № 504. Зарегистрировано Департаментом юстиции Алматинской области 26 октября 2016 года № 3985. Утратило силу постановлением акимата Жамбылского района Алматинской области от 19 января 2024 года № 11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Жамбылского района Алматинской области от 19.01.2024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подпунктом 7, 8)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Жамбылского района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трудоустройства лиц, состоящих на учете службы пробации и освобожденных из мест лишения свободы в размере пяти процентов от численности рабочих мест по Жамбылскому району.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постановление акимата Жамбылского района от 03 июня 2013 года № 400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свободы, и для несовершеннолетних выпускников интернатных организаций" (зарегистрированого в Реестре государственной регистрации нормативных правовых актов от 12 июня 2013 года </w:t>
      </w:r>
      <w:r>
        <w:rPr>
          <w:rFonts w:ascii="Times New Roman"/>
          <w:b w:val="false"/>
          <w:i w:val="false"/>
          <w:color w:val="000000"/>
          <w:sz w:val="28"/>
        </w:rPr>
        <w:t>№ 2377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опубликованого в газете "Атамекен" от 22 июня 2013 года № 26).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директора государственного учреждения "Центр занятости Жамбылского района" Алматинской области Долдабаева Бакытжана Кабыловича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(курирующего вопросы социальной сферы).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Далабаев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