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e87ca" w14:textId="0fe87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Енбекшиказахского района на 2017- 2019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Енбекшиказахского районного маслихата Алматинской области от 21 декабря 2016 года № 11-1. Зарегистрировано Департаментом юстиции Алматинской области 27 декабря 2016 года № 4039.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Енбекшиказахский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районный бюджет на 2017-2019 годы,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2017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1)доходы 19991982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налоговые поступления 4699415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27840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443700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поступление трансфертов 14821027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целевые текущие трансферты 3056394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целевые трансферты на развитие 3488263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субвенции 8276370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затраты 20132205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24053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56661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32608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(-) 164276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164276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в редакции решения Енбекшиказахского районного маслихата Алматинской области от 08.12.2017 </w:t>
      </w:r>
      <w:r>
        <w:rPr>
          <w:rFonts w:ascii="Times New Roman"/>
          <w:b w:val="false"/>
          <w:i w:val="false"/>
          <w:color w:val="ff0000"/>
          <w:sz w:val="28"/>
        </w:rPr>
        <w:t>№ 21-1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 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резерв местного исполнительного органа района на 2017 год в сумме 24775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Учесть, что в районном бюджете на 2017 год предусмотрены трансферты органам местного самоуправления в сумме 240686 тысяч тенге,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Акимам города районного значения, сельских округов обеспечить эффективное использование бюджетных средств, поступающих на контрольный счет наличности местного самоуправления.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4. Установить перечень районных бюджетных программ, не подлежащих секвестру в процессе исполнения районного бюджета на 2017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Контроль за исполнением настоящего решения возложить на постоянную комиссию Енбекшиказахского районного маслихата "По соблюдению законодательства и бюджету".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Настоящее решение вводится в действие с 1 января 2017 года.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Енбекшиказахского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Ж.Жылқыбеков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Енбекшиказахского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утвержденное решением Енбекшиказахского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от 21 декабря 2016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11-1 "О бюджете Енбекшиказахского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2017-2019 годы"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Енбекшиказахского районного маслихата Алматинской области от 08.12.2017 </w:t>
      </w:r>
      <w:r>
        <w:rPr>
          <w:rFonts w:ascii="Times New Roman"/>
          <w:b w:val="false"/>
          <w:i w:val="false"/>
          <w:color w:val="ff0000"/>
          <w:sz w:val="28"/>
        </w:rPr>
        <w:t>№ 21-1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 2017).</w:t>
      </w:r>
    </w:p>
    <w:bookmarkStart w:name="z3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Енбекшиказахского района на 2017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8"/>
        <w:gridCol w:w="810"/>
        <w:gridCol w:w="5468"/>
        <w:gridCol w:w="395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"/>
        </w:tc>
        <w:tc>
          <w:tcPr>
            <w:tcW w:w="3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19991982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4699415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472911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472911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3565739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2854136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661503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574215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443345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115770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443700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14821027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14821027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14821027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4"/>
        <w:gridCol w:w="557"/>
        <w:gridCol w:w="1174"/>
        <w:gridCol w:w="1174"/>
        <w:gridCol w:w="5814"/>
        <w:gridCol w:w="27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7"/>
        </w:tc>
        <w:tc>
          <w:tcPr>
            <w:tcW w:w="2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20132205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786218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731187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132217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125908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578091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562336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9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55995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52602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51964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10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безопасности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1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15298768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1579515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1579515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327364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1252151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12859441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10200197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10140093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60104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73880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73880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2585364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2585364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65291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65291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65291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794521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794521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416038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76081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248483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2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1012673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250303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239278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45238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147308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Орлеу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46732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697418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697418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236690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74197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65525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140333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47816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64952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64952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45544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3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1118765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391892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377397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181135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196262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603338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88188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88188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515150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85384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429766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123535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123535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123535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4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216241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115108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115108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115108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59736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50885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5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6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267158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244737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199116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163257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7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41840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41840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 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8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724974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715945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715945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217493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498452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9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277379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264745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219970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219970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44775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44775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0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1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306413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306413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306413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41797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240686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56661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2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56661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56661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56661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4"/>
        <w:gridCol w:w="1343"/>
        <w:gridCol w:w="3210"/>
        <w:gridCol w:w="43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3"/>
        </w:tc>
        <w:tc>
          <w:tcPr>
            <w:tcW w:w="4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32608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4"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32608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32608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455"/>
        <w:gridCol w:w="455"/>
        <w:gridCol w:w="919"/>
        <w:gridCol w:w="7370"/>
        <w:gridCol w:w="26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5"/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Сальдо по операциям с финансовыми активами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2"/>
        <w:gridCol w:w="1102"/>
        <w:gridCol w:w="1102"/>
        <w:gridCol w:w="4432"/>
        <w:gridCol w:w="456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6"/>
        </w:tc>
        <w:tc>
          <w:tcPr>
            <w:tcW w:w="4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Y. Дефицит (профицит) бюджета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-164276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YI. Финансирование дефицита (использование профицита) бюджета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164276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7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56661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56661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56661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8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140223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140223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0"/>
        <w:gridCol w:w="979"/>
        <w:gridCol w:w="2065"/>
        <w:gridCol w:w="2065"/>
        <w:gridCol w:w="2520"/>
        <w:gridCol w:w="31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9"/>
        </w:tc>
        <w:tc>
          <w:tcPr>
            <w:tcW w:w="31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0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32608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32608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32608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утвержденное решением Енбекшиказахского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от 21 декабря 2016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11-1 "О бюджете Енбекшиказахского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2017-2019 годы"</w:t>
            </w:r>
          </w:p>
        </w:tc>
      </w:tr>
    </w:tbl>
    <w:bookmarkStart w:name="z286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Енбекшиказахского района на 2018 год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8"/>
        <w:gridCol w:w="959"/>
        <w:gridCol w:w="618"/>
        <w:gridCol w:w="7090"/>
        <w:gridCol w:w="30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2"/>
        </w:tc>
        <w:tc>
          <w:tcPr>
            <w:tcW w:w="3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17683234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3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4993880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441498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441498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3716695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3108000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532395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797187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610152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165770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4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5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6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12571710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12571710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12571710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4"/>
        <w:gridCol w:w="557"/>
        <w:gridCol w:w="1174"/>
        <w:gridCol w:w="1174"/>
        <w:gridCol w:w="5814"/>
        <w:gridCol w:w="27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7"/>
        </w:tc>
        <w:tc>
          <w:tcPr>
            <w:tcW w:w="2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17683234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8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800774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756765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123807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119307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612794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612794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39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40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безопасности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1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14120254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1613921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1613921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320541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1293380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10106847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10035671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9976598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59073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71176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71176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63152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63152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63152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2336334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2336334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36915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445161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83781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1745772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42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923771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252032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244805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46238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198567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611275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611275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97333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74046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66083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182666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49433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60464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60464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48290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3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641785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148345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138234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138234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556302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556302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556302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44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220243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58702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52458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51372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45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6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317182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299348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251008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201853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47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 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8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9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245528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195470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195470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50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260743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260743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260743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260743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31431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58272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51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58272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58272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58272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4"/>
        <w:gridCol w:w="1343"/>
        <w:gridCol w:w="3210"/>
        <w:gridCol w:w="43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2"/>
        </w:tc>
        <w:tc>
          <w:tcPr>
            <w:tcW w:w="4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26841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3"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26841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26841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455"/>
        <w:gridCol w:w="455"/>
        <w:gridCol w:w="919"/>
        <w:gridCol w:w="7370"/>
        <w:gridCol w:w="26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4"/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Сальдо по операциям с финансовыми активами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9"/>
        <w:gridCol w:w="1159"/>
        <w:gridCol w:w="1159"/>
        <w:gridCol w:w="4664"/>
        <w:gridCol w:w="41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5"/>
        </w:tc>
        <w:tc>
          <w:tcPr>
            <w:tcW w:w="4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Y. Дефицит (профицит) бюджета</w:t>
            </w:r>
          </w:p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-31431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YI. Финансирование дефицита( использование профицита) бюджета</w:t>
            </w:r>
          </w:p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31431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6"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58272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58272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0"/>
        <w:gridCol w:w="979"/>
        <w:gridCol w:w="2065"/>
        <w:gridCol w:w="2065"/>
        <w:gridCol w:w="2520"/>
        <w:gridCol w:w="31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7"/>
        </w:tc>
        <w:tc>
          <w:tcPr>
            <w:tcW w:w="31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58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утвержденное решением Енбекшиказахского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от 21 декабря 2016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11-1 "О бюджете Енбекшиказахского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2017-2019 годы"</w:t>
            </w:r>
          </w:p>
        </w:tc>
      </w:tr>
    </w:tbl>
    <w:bookmarkStart w:name="z516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Енбекшиказахского района на 2019 год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8"/>
        <w:gridCol w:w="959"/>
        <w:gridCol w:w="618"/>
        <w:gridCol w:w="7090"/>
        <w:gridCol w:w="30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0"/>
        </w:tc>
        <w:tc>
          <w:tcPr>
            <w:tcW w:w="3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17785339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1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5116082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461972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461972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3780620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3148625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553395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834835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641600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171270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2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3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4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12546756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12546756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12546756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4"/>
        <w:gridCol w:w="557"/>
        <w:gridCol w:w="1174"/>
        <w:gridCol w:w="1174"/>
        <w:gridCol w:w="5814"/>
        <w:gridCol w:w="27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5"/>
        </w:tc>
        <w:tc>
          <w:tcPr>
            <w:tcW w:w="2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17785339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6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818538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773373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127594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123094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625182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625182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67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2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68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безопасности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6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9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13803071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1659220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1659220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314105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1345115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10075321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10003443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9944010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59433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71878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71878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63456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63456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63456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2005074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2005074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476322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89645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1374433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8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70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922346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266808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258749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46238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212511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593629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593629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104128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79230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34483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66505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149086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61909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61909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49238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0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71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1101619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1091274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1091274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1091274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7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72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224758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121533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121533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121533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59953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53272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52110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7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73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336014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317927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267592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215983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4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74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 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0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75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4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76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256965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246163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26193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26193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195470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195470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7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77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278995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278995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278995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278995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35295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62352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3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78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62352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62352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62352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4"/>
        <w:gridCol w:w="1343"/>
        <w:gridCol w:w="3210"/>
        <w:gridCol w:w="43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7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79"/>
        </w:tc>
        <w:tc>
          <w:tcPr>
            <w:tcW w:w="4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27057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1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80"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27057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27057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455"/>
        <w:gridCol w:w="455"/>
        <w:gridCol w:w="919"/>
        <w:gridCol w:w="7370"/>
        <w:gridCol w:w="26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4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81"/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Сальдо по операциям с финансовыми активами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9"/>
        <w:gridCol w:w="1159"/>
        <w:gridCol w:w="1159"/>
        <w:gridCol w:w="4664"/>
        <w:gridCol w:w="41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9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82"/>
        </w:tc>
        <w:tc>
          <w:tcPr>
            <w:tcW w:w="4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Y. Дефицит (профицит) бюджета</w:t>
            </w:r>
          </w:p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-35295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YI. Финансирование дефицита( использование профицита) бюджета</w:t>
            </w:r>
          </w:p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35295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4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83"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62352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62352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0"/>
        <w:gridCol w:w="979"/>
        <w:gridCol w:w="2065"/>
        <w:gridCol w:w="2065"/>
        <w:gridCol w:w="2520"/>
        <w:gridCol w:w="31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7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84"/>
        </w:tc>
        <w:tc>
          <w:tcPr>
            <w:tcW w:w="31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1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85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27057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27057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27057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Енбекшиказахского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от 21 декабря 2016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11-1 "О бюджете Енбекшиказахского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2017-2019 годы"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в редакции решения Енбекшиказахского районного маслихата Алматинской области от 06.11.2017 </w:t>
      </w:r>
      <w:r>
        <w:rPr>
          <w:rFonts w:ascii="Times New Roman"/>
          <w:b w:val="false"/>
          <w:i w:val="false"/>
          <w:color w:val="ff0000"/>
          <w:sz w:val="28"/>
        </w:rPr>
        <w:t>№ 20-1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 2017).</w:t>
      </w:r>
    </w:p>
    <w:bookmarkStart w:name="z740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Трансферты органам местного самоуправления на 2017 год </w:t>
      </w:r>
    </w:p>
    <w:bookmarkEnd w:id="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15"/>
        <w:gridCol w:w="4704"/>
        <w:gridCol w:w="5381"/>
      </w:tblGrid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Сумма, тысяч тенге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240686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Аватского сельского округа"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Ассинского сельского округа"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4403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Акшииского сельского округа"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7484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сельского округа Байдибек бия"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4416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Балтабайского сельского округа"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24243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Байтерекского сельского округа"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18846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Болекского сельского округа"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20946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Бартогайского сельского округа"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3869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города Есик"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46706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Жанашарского сельского округа"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5833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Каратурыкского сельского округа"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14219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Каракемерского сельского округа"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11216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Каражотинского сельского округа"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Кырбалтабайского сельского округа"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Корамского сельского округа"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Казахстанского сельского округа"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Коктобинского сельского округа"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4477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Малыбайского сельского округа"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4254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Масакского сельского округа"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Согетинского сельского округа"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Рахатского сельского округа"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8720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Саймасайского сельского округа"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Ташкенсазского сельского округа"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8045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Тургенского сельского округа"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8539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Тескенсуйского сельского округа"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4511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Шелекского сельского округа"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Енбекшиказахского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от 21 декабря 2016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11-1 "О бюджете Енбекшиказахского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2017-2019 годы"</w:t>
            </w:r>
          </w:p>
        </w:tc>
      </w:tr>
    </w:tbl>
    <w:bookmarkStart w:name="z774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районных бюджетных программ не подлежащих секвестру в процессе исполнения районного бюджета на 2017 год</w:t>
      </w:r>
    </w:p>
    <w:bookmarkEnd w:id="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9"/>
        <w:gridCol w:w="1929"/>
        <w:gridCol w:w="2621"/>
        <w:gridCol w:w="2621"/>
        <w:gridCol w:w="2136"/>
        <w:gridCol w:w="10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5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88"/>
        </w:tc>
        <w:tc>
          <w:tcPr>
            <w:tcW w:w="10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9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89"/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