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61f5d" w14:textId="0361f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Ескельдинскому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Ескельдинского района Алматинской области от 21 сентября 2016 года № 281. Зарегистрировано Департаментом юстиции Алматинской области 20 октября 2016 года № 3983. Утратило силу постановлением акимата Ескельдинского района Алматинской области от 6 декабря 2017 года № 243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Ескельдинского района Алматинской области от 06.12.2017 </w:t>
      </w:r>
      <w:r>
        <w:rPr>
          <w:rFonts w:ascii="Times New Roman"/>
          <w:b w:val="false"/>
          <w:i w:val="false"/>
          <w:color w:val="ff0000"/>
          <w:sz w:val="28"/>
        </w:rPr>
        <w:t>№ 243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по Ескельдинскому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образования Ескельдинского района" Дюсебаева Берика Оналбаевича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постановление возложить на заместителя акима района Алибаева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Ескельдинского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Ногайбеков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Приложение к постановлению акимата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Ескельдинского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 от "21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сентября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2016 года 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государственного образовательного заказа на дошкольное воспитание и обучение,размера подушевого финансирования и родительской платы по Ескельдинскому району" 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размера подушевого финансирования и родительской платы по Ескельдинскому району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2951"/>
        <w:gridCol w:w="1257"/>
        <w:gridCol w:w="2420"/>
        <w:gridCol w:w="4856"/>
      </w:tblGrid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2"/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в организациях дошкольного воспитания и обучения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организациях дошкольного воспитания и обучения (тенге)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(тенге)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3"/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"Балдырган" акимата Ескельдинского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26751,85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-6300, от 3 лет - 8000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4"/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"Айголек" акимата Ескельдинского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23185,18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-6300, от 3 лет -8000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5"/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"Қызғалдақ" акимата Ескельдинского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24026,19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-6300, от 3 лет -8000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6"/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"Күншуақ" акимата Ескельдинского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23692,85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-6300, от 3 лет -8000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  <w:bookmarkEnd w:id="7"/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десткий сад "Балапан" акимата Ескельдинского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24858,33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-6300, от 3 лет - 8000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  <w:bookmarkEnd w:id="8"/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"Айкүн" акимата Ескельдинского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25014,81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Дот 3 лет -6300, от 3 лет - 8000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  <w:bookmarkEnd w:id="9"/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"Основная средняя школа Жаналык с дошкольным мини-центром акимата Ескельдинского района".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9736,6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  <w:bookmarkEnd w:id="10"/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средняя школа Мелькомбинат с дошкольным мини-центром акимата Ескельдинского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  <w:bookmarkEnd w:id="11"/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"Неполная средняя школа Коктобе с дошкольным мини-центром акимата Ескельдинского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12786,6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12"/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"Основная средняя школа имени Мичурина с дошкольным мини-центром акимата Ескельдинского района".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13"/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 Средняя школа имени Байысова с дошкольным мини-центром акимата Ескельдинского района".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14"/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средняя школа имени Олега Кошевого с дошкольным мини-центром акимата Ескельдинского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11466,6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15"/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"Основная средняя школа Жастар с дошкольным мини-центром акимата Ескельдинского района".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12423,3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