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756d" w14:textId="bef7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Илийскогог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01 апреля 2016 года № 2-9. Зарегистрировано Департаментом юстиции Алматинской области 06 мая 2016 года № 3816. Утратило силу решением Илийского районного маслихата Алматинской области от 26 апреля 2017 года № 12-60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Илийского районного маслихата Алматинской области от 26.04.2017 </w:t>
      </w:r>
      <w:r>
        <w:rPr>
          <w:rFonts w:ascii="Times New Roman"/>
          <w:b w:val="false"/>
          <w:i w:val="false"/>
          <w:color w:val="ff0000"/>
          <w:sz w:val="28"/>
        </w:rPr>
        <w:t>№ 12-60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методику оценки деятельности административных государственных служащих корпуса "Б" аппарата Илийского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районного маслихата Копбаеву Тлеукен Отыншиевну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районного маслихата Копбаеву Тлеукен Отыншиевну.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Илийского районного маслихата от 1 апреля 2016 года № 2-9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</w:t>
      </w:r>
      <w:r>
        <w:rPr>
          <w:rFonts w:ascii="Times New Roman"/>
          <w:b/>
          <w:i w:val="false"/>
          <w:color w:val="000000"/>
        </w:rPr>
        <w:t xml:space="preserve"> служащих корпуса "Б" аппарата Илийского районного маслихата</w:t>
      </w:r>
    </w:p>
    <w:bookmarkEnd w:id="0"/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аппарата Илийского районного маслихата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аппарата Илийского районного маслихата (далее -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специалист аппарата, занимающийся кадровыми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приложению 1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 И. 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специалисту аппарата, занимающегося кадровыми вопросами.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нарушения сроков исполнения поручений вышестоящих органов,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приложению 2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специалистом аппарата, занимающегося кадровыми вопросами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приложению 3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специалистом аппарата, занимающегося кадровыми вопросами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Лица, указанные в пункте 29 настоящей Методики, заполняют оценочный лист круговой оценки по форме согласно приложению 4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специалисту аппарата, занимающийся кадровыми вопросами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Специалист аппарата, занимающийся кадровыми вопросами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7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3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-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-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-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 приложению 5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специалистом аппарата, занимающегося кадровыми вопросами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39 настоящей Методики, а также подписанный протокол заседания Комиссии хранятся у специалиста аппарата, занимающегося кадровыми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Илийского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план работы 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Илийского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309"/>
        <w:gridCol w:w="1526"/>
        <w:gridCol w:w="1810"/>
        <w:gridCol w:w="2310"/>
        <w:gridCol w:w="1811"/>
        <w:gridCol w:w="1526"/>
        <w:gridCol w:w="385"/>
      </w:tblGrid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поощ-ряемых показа-телях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наруше-ния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поощря-емых показате-лях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Илийского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Илийского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аппарата Илийского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