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d5e3" w14:textId="321d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Илийского района от 22 декабря 2015 года № 52-243 "О бюджете Илийского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27 октября 2016 года № 8-37. Зарегистрировано Департаментом юстиции Алматинской области 11 ноября 2016 года № 4008. Утратило силу решением Илийского районного маслихата Алматинской области от 26 июля 2017 года № 14-75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Илийского районного маслихата Алматинской области от 26.07.2017 </w:t>
      </w:r>
      <w:r>
        <w:rPr>
          <w:rFonts w:ascii="Times New Roman"/>
          <w:b w:val="false"/>
          <w:i w:val="false"/>
          <w:color w:val="ff0000"/>
          <w:sz w:val="28"/>
        </w:rPr>
        <w:t>№ 14-75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3654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"Иле таны" от 8 января 2016 года № 2-3 (4638)), в решение маслихата Илийского района от 2 февраля 2016 года № 54-252 "О внесении изменений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3716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"Иле таны" от 26 февраля 2016 года № 11 (4646)), в решение маслихата Илийского района от 1 апреля 2016 года № 2-8 "О внесении изменений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7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3777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"Иле таны" от 15 апреля 2016 года № 22 (4657)), в решение маслихата Илийского района от 20 мая 2016 года № 4-20 "О внесении изменений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31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3873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"Иле таны" от 10 июня 2016 года № 30 (4664) в решение маслихата Илийского района от 20 июля 2016 года № 6-31 "О внесении изменений в решение маслихата Илийского района от 22 декабря 2015 года № 52-243 "О бюджете Илийского района на 2016-2018 годы" (зарегистрированного в Реестре государственной регистрации нормативных правовых актов от 27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3921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"Иле таны" от 5 августа 2016 года № 38 (4672))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82 446 096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67 343 315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49 198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126 200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14 927 383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6 510 343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8 417 040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83 258 159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54 374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76 356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21 982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872 347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872 347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Илийского района" (по согласованию Естеусизова Гульнар Таутаевна)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маслихата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маслихата Илийского района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Нургисаева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 Абилева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2"/>
        <w:gridCol w:w="4928"/>
      </w:tblGrid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Илийского района от 27 октября 2016 года № 8-37 "О внесении изменений в решение маслихата Илийского района от 22 декабря 2015 года № 52-243 "О бюджете Илийского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Илийского района от 22 декабря 2015 года № 52-243 "О бюджете Илийского района на 2016-2018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Илийского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923"/>
        <w:gridCol w:w="594"/>
        <w:gridCol w:w="130"/>
        <w:gridCol w:w="6824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"/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82 446 096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67 343 315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4 418 650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4 418 650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3 213 790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3 213 790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1 900 852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399 102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57 746 823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57 633 213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14 927 383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14 927 383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37"/>
        <w:gridCol w:w="1133"/>
        <w:gridCol w:w="1133"/>
        <w:gridCol w:w="118"/>
        <w:gridCol w:w="5620"/>
        <w:gridCol w:w="29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83 258 159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17 824 809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1 935 581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1 931 290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800 785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1 130 505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7 241 681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7 204 569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7 719 641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7 719 641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1 085 066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62 502 422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62 502 422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62 502 422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62 242 506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7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200"/>
        <w:gridCol w:w="3246"/>
        <w:gridCol w:w="26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фининсовых активов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4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9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7"/>
        <w:gridCol w:w="642"/>
        <w:gridCol w:w="997"/>
        <w:gridCol w:w="6181"/>
        <w:gridCol w:w="28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-872 347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872 347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5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176 356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176 356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76 356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1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717 973</w:t>
            </w:r>
          </w:p>
        </w:tc>
      </w:tr>
    </w:tbl>
    <w:bookmarkStart w:name="z31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942"/>
        <w:gridCol w:w="1986"/>
        <w:gridCol w:w="1986"/>
        <w:gridCol w:w="207"/>
        <w:gridCol w:w="2424"/>
        <w:gridCol w:w="32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6"/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8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</w:tbl>
    <w:bookmarkStart w:name="z32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