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d1199" w14:textId="58d11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Кербулакского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05 апреля 2016 года № 02-18. Зарегистрировано Департаментом юстиции Алматинской области 27 апреля 2016 года № 3788. Утратило силу решением Кербулакского районного маслихата Алматинской области от 12 августа 2016 года № 07-48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Кербулакского районного маслихата Алматинской области от 12.08.2016 </w:t>
      </w:r>
      <w:r>
        <w:rPr>
          <w:rFonts w:ascii="Times New Roman"/>
          <w:b w:val="false"/>
          <w:i w:val="false"/>
          <w:color w:val="ff0000"/>
          <w:sz w:val="28"/>
        </w:rPr>
        <w:t>№ 07-48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Кербулакский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Правила оказания социальной помощи, установления размеров и определения перечня отдельных категорий нуждающихся граждан Кербулакского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Возложить на руководителя государственного учреждения "Отдел занятости и социальных программ Кербулакского района" (по согласованию А.Диханбаева)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Кербулакского районного маслихата "По образованию, здравоохранению, культуры, спорта, туризма, социальной защите населения".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Самылтыров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Кербулакского районного маслихата № 02-18 от 5 апреля 2016 года "Об утверждении Правил оказания социальной помощи, установления размеров и определения перечня отдельных категорий нуждающихся граждан Кербулакского района"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граждан" и определяют порядок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Основные термины и понятия, которые используются в настоящих Правилах: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памятные даты – события, имеющие общенародное историческое, духовное, культурное значение и оказавшие влияние на ход истории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специальная комиссия –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прожиточный минимум – необходимый минимальный денежный доход на одного человека, равный по величине стоимости минимальной потребительской корзины рассчитываемой органами статистики Алматинской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праздничные дни – дни национальных и государственных праздников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среднедушевой доход семьи (гражданина) – доля совокупного дохода семьи, приходящаяся на каждого члена семьи в месяц;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трудная жизненная ситуация – ситуация, объективно нарушающая жизнедеятельность гражданина, которую он не может преодолеть самостоятельно;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уполномоченный орган –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уполномоченная организация – Республиканское государственное казенное предприятие "Государственный центр по выплате пенсий Министерства труда и социальной защиты населения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участковая комиссия –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предельный размер –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Для целей настоящих Правил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Перечень памятных дат и праздничных дней для оказания единовременной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15 февраля – День вывода советских войск из Афганистана;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26 апреля – День Чернобыльской катастрофы;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9 мая – День Победы.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</w:t>
      </w:r>
      <w:r>
        <w:rPr>
          <w:rFonts w:ascii="Times New Roman"/>
          <w:b/>
          <w:i w:val="false"/>
          <w:color w:val="000000"/>
        </w:rPr>
        <w:t xml:space="preserve"> социальной помощи и установления размеров социальной помощи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Перечень категорий получателей и предельные размеры социальной помощи: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участники и инвалиды Великой Отечественной войны – 76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лица, приравненные по льготам и гарантиям к участникам Великой Отечественной войны – 26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лица, приравненные по льготам и гарантиям к инвалидам Великой Отечественной войны – 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другие категории лиц, приравненные по льготам и гарантиям к участникам Великой Отечественной войны – 33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граждане имеющие социально-значимые заболевания – 5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дети-сироты и дети оставшиеся без попечения родителей без учета доходов, малообеспеченные семьи, имеющие в составе семьи студентов, со среднедушевым доходом не превышающим величину прожиточного минимума, установленного по области, предшествовавшем кварталу обращения за назначением социальной помощи на оплату стоимости за обучение на дневных отделениях в организациях высшего образования, технического и профессионального образования, послесреднего образования Республики Казахстан – 500 месячных расчетных показателей в пределах средств, предусмотренных бюджетом на текущий финансовый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 причинении ущерба гражданину (семье) либо его имуществу вследствие стихийного бедствия или пожара – 200 месячных расчетных показателей на семью.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Ежемесячная социальная помощь без учета доходов оказывается участникам и инвалидам Великой Отечественной войны, на оплату расходов за коммунальные услуги, расходов твердого топлива, услуг связи (абонентская плата) в размере 3 месячных расчетных показателей в пределах средств, предусмотренных бюджетом на текущий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основания, предусмотренные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наличие среднедушевого дохода, не превышающего порога, в однократном отношении к прожиточному минимуму по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 при вынесении заключения о необходимости оказания социальной помощи руководствуется перечнем категорий получателей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Социальная помощь к памятным датам и праздничным дням оказывается по списку, утверждаемому местным исполнительным органом по предоставлению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документ, подтверждающий регистрацию по постоянному месту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Правительства Республики Казахстан от 21 мая 2013 года за № 504 "Об утверждении Типовых правил оказания социальной помощи, установления размеров и определения перечня отдельных категорий граждан" (далее – Типовые правила);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Срок обращения за социальной помощью при наступлении трудной жизненной ситуации вследствие стихийного бедствия или пожара – три месяца.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и направляет их в уполномоченный орган или акиму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 сельского округа в течении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отказа, уклонения заявителя от проведения обследования материального положения лица (семьи);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превышения размера среднедушевого дохода лица (семьи) установленного местными представительными органами порога для оказания социальной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смерти 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выявления недостоверных сведений, представленных заявителем.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Выплата социальной помощи прекращается с месяца наступления указанных обстоятельств.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Излишне выплаченные суммы подлежат возврату в добровольном или ином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27. Отношения, не урегулированные настоящими Правилами, регулируются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