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b77f" w14:textId="a29b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строительства Коксуского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29 января 2016 года № 11. Зарегистрировано Департаментом юстиции Алматинской области 01 марта 2016 года № 3741. Утратило силу постановлением акимата Коксуского района Алматинской области от 30 июня 2016 года № 223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Коксуского района Алматинской области от 30.06.2016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Коксуского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строительства Коксуского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строительства Коксуского района" Адетбекова Кажыма Байкеновича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Халелова Даулета Кенжехановича.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Токпеисов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Коксуского района от 29 января 2016 года № 11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строительства Коксуского района"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"Отдел строительства Коксуского района" (далее – Отдел) является государственным органом Республики Казахстан, осуществляющим руководство в сфере строительства и гражданской защиты на территории Коксуского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ведомств не имеет.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Отдел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041200, Республика Казахстан, Алматинская область, Коксуский район, село Балпык би, улица Мырзабекова, №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строительства Коксуского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Отдела: проведение государственной строительной политики и организация системы гражданской защиты на территории Коксуского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разработка годовых и перспективных программ по проектированию, строительству, реконструкции районных и сельских объектов в соответствии с бюджетными программами по жилищному строительству;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работ по проектированию, строительству, реконструкции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 соответствии с утвержденными бюджетными назначениями исполнения местного бюджета по гражданской обороне, предупреждению и ликвидации чрезвычайных ситуаций и их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иные задачи, предусмотренные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реализации государственных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обеспечение реализации государственных закупок (проектирование, строительство, реконструкция объектов выполняемых за счет средств местного и республиканского бюджета либо с его участием);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принятие решений о строительстве (расширении, техническом перевооружении, модернизации, реконструкции, реставрации)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подготовка актов приемки объектов в эксплуатацию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информирование населения и организаций Коксуского района о мерах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участие в расследовании аварий,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после ликвидации чрезвычайных ситуаций мероприятий по оздоровлению окружающей среды, восстановлению хозяйственной деятельности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повышение надежности и устойчивости существующих зданий и сооружений в районах разрабатываемых месторождений и сейсмоопасных регионах;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иных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вносить на рассмотрение акима района и районного маслихата предложения по решению вопросов, относящихся к компетенции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</w:p>
    <w:bookmarkEnd w:id="5"/>
    <w:bookmarkStart w:name="z5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5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Коксуского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6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6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6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